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C9" w:rsidRDefault="00A44CC9">
      <w:pPr>
        <w:autoSpaceDE w:val="0"/>
        <w:autoSpaceDN w:val="0"/>
        <w:spacing w:after="78" w:line="220" w:lineRule="exact"/>
      </w:pPr>
    </w:p>
    <w:p w:rsidR="00A44CC9" w:rsidRPr="00AC6E24" w:rsidRDefault="00AC6E24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A44CC9" w:rsidRPr="000F23B9" w:rsidRDefault="00AC6E24" w:rsidP="00AC6E24">
      <w:pPr>
        <w:autoSpaceDE w:val="0"/>
        <w:autoSpaceDN w:val="0"/>
        <w:spacing w:before="670" w:after="0" w:line="230" w:lineRule="auto"/>
        <w:ind w:right="-17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0F23B9">
        <w:rPr>
          <w:rFonts w:ascii="Times New Roman" w:eastAsia="Times New Roman" w:hAnsi="Times New Roman"/>
          <w:color w:val="000000"/>
          <w:sz w:val="24"/>
          <w:lang w:val="ru-RU"/>
        </w:rPr>
        <w:t>правление образования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Администрации </w:t>
      </w:r>
      <w:r w:rsidRPr="000F23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Угличского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F23B9">
        <w:rPr>
          <w:rFonts w:ascii="Times New Roman" w:eastAsia="Times New Roman" w:hAnsi="Times New Roman"/>
          <w:color w:val="000000"/>
          <w:sz w:val="24"/>
          <w:lang w:val="ru-RU"/>
        </w:rPr>
        <w:t>МР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right="4222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МОУ СОШ №7</w:t>
      </w:r>
    </w:p>
    <w:p w:rsidR="00A44CC9" w:rsidRPr="00AC6E24" w:rsidRDefault="00AC6E24">
      <w:pPr>
        <w:autoSpaceDE w:val="0"/>
        <w:autoSpaceDN w:val="0"/>
        <w:spacing w:before="1038" w:after="0" w:line="230" w:lineRule="auto"/>
        <w:ind w:right="3682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44CC9" w:rsidRPr="00AC6E24" w:rsidRDefault="00AC6E24">
      <w:pPr>
        <w:autoSpaceDE w:val="0"/>
        <w:autoSpaceDN w:val="0"/>
        <w:spacing w:before="70" w:after="0" w:line="230" w:lineRule="auto"/>
        <w:ind w:right="4454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1353929)</w:t>
      </w:r>
    </w:p>
    <w:p w:rsidR="00A44CC9" w:rsidRPr="00AC6E24" w:rsidRDefault="00AC6E24">
      <w:pPr>
        <w:autoSpaceDE w:val="0"/>
        <w:autoSpaceDN w:val="0"/>
        <w:spacing w:before="166" w:after="0" w:line="230" w:lineRule="auto"/>
        <w:ind w:right="4054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44CC9" w:rsidRPr="00AC6E24" w:rsidRDefault="00AC6E24">
      <w:pPr>
        <w:autoSpaceDE w:val="0"/>
        <w:autoSpaceDN w:val="0"/>
        <w:spacing w:before="70" w:after="0" w:line="230" w:lineRule="auto"/>
        <w:ind w:right="4306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A44CC9" w:rsidRPr="00AC6E24" w:rsidRDefault="00AC6E24">
      <w:pPr>
        <w:autoSpaceDE w:val="0"/>
        <w:autoSpaceDN w:val="0"/>
        <w:spacing w:before="70" w:after="0" w:line="230" w:lineRule="auto"/>
        <w:ind w:right="365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Начало реализации: 2022 год</w:t>
      </w:r>
    </w:p>
    <w:p w:rsidR="00A44CC9" w:rsidRPr="00AC6E24" w:rsidRDefault="00AC6E24">
      <w:pPr>
        <w:autoSpaceDE w:val="0"/>
        <w:autoSpaceDN w:val="0"/>
        <w:spacing w:before="2112" w:after="0" w:line="230" w:lineRule="auto"/>
        <w:ind w:right="62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Составитель: Соболев Николай Алексеевич</w:t>
      </w:r>
    </w:p>
    <w:p w:rsidR="00A44CC9" w:rsidRPr="00AC6E24" w:rsidRDefault="00AC6E24">
      <w:pPr>
        <w:autoSpaceDE w:val="0"/>
        <w:autoSpaceDN w:val="0"/>
        <w:spacing w:before="70" w:after="0" w:line="230" w:lineRule="auto"/>
        <w:ind w:right="58"/>
        <w:jc w:val="right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838" w:bottom="1440" w:left="1440" w:header="720" w:footer="720" w:gutter="0"/>
          <w:cols w:space="720" w:equalWidth="0">
            <w:col w:w="9622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44CC9" w:rsidRPr="00AC6E24" w:rsidRDefault="00AC6E24">
      <w:pPr>
        <w:autoSpaceDE w:val="0"/>
        <w:autoSpaceDN w:val="0"/>
        <w:spacing w:before="346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A44CC9" w:rsidRPr="00AC6E24" w:rsidRDefault="00AC6E24">
      <w:pPr>
        <w:autoSpaceDE w:val="0"/>
        <w:autoSpaceDN w:val="0"/>
        <w:spacing w:before="310" w:after="0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A44CC9" w:rsidRPr="00AC6E24" w:rsidRDefault="00AC6E24">
      <w:pPr>
        <w:autoSpaceDE w:val="0"/>
        <w:autoSpaceDN w:val="0"/>
        <w:spacing w:before="312" w:after="0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A44CC9" w:rsidRPr="00AC6E24" w:rsidRDefault="00AC6E2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A44CC9" w:rsidRPr="00AC6E24" w:rsidRDefault="00AC6E2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A44CC9" w:rsidRPr="00AC6E24" w:rsidRDefault="00AC6E24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6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A44CC9" w:rsidRPr="00AC6E24" w:rsidRDefault="00AC6E24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A44CC9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AC6E24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A44CC9" w:rsidRPr="00AC6E24" w:rsidRDefault="00AC6E24">
      <w:pPr>
        <w:autoSpaceDE w:val="0"/>
        <w:autoSpaceDN w:val="0"/>
        <w:spacing w:before="36" w:after="0" w:line="262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44CC9" w:rsidRPr="00AC6E24" w:rsidRDefault="00AC6E2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44CC9" w:rsidRPr="00AC6E24" w:rsidRDefault="00AC6E24">
      <w:pPr>
        <w:autoSpaceDE w:val="0"/>
        <w:autoSpaceDN w:val="0"/>
        <w:spacing w:before="310" w:after="0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44CC9" w:rsidRPr="00AC6E24" w:rsidRDefault="00AC6E24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A44CC9" w:rsidRPr="00AC6E24" w:rsidRDefault="00AC6E24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A44CC9" w:rsidRPr="00AC6E24" w:rsidRDefault="00AC6E24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A44CC9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A44CC9" w:rsidRPr="00AC6E24" w:rsidRDefault="00AC6E24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A44CC9" w:rsidRPr="00AC6E24" w:rsidRDefault="00AC6E24">
      <w:pPr>
        <w:autoSpaceDE w:val="0"/>
        <w:autoSpaceDN w:val="0"/>
        <w:spacing w:before="310" w:after="0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A44CC9" w:rsidRPr="00AC6E24" w:rsidRDefault="00AC6E24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A44CC9" w:rsidRPr="00AC6E24" w:rsidRDefault="00AC6E24">
      <w:pPr>
        <w:autoSpaceDE w:val="0"/>
        <w:autoSpaceDN w:val="0"/>
        <w:spacing w:before="310" w:after="0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6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44CC9" w:rsidRPr="00AC6E24" w:rsidRDefault="00AC6E24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A44CC9" w:rsidRPr="00AC6E24" w:rsidRDefault="00AC6E24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A44CC9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A44CC9" w:rsidRPr="00AC6E24" w:rsidRDefault="00AC6E24">
      <w:pPr>
        <w:autoSpaceDE w:val="0"/>
        <w:autoSpaceDN w:val="0"/>
        <w:spacing w:before="34" w:after="0" w:line="281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:rsidR="00A44CC9" w:rsidRPr="00AC6E24" w:rsidRDefault="00AC6E24">
      <w:pPr>
        <w:autoSpaceDE w:val="0"/>
        <w:autoSpaceDN w:val="0"/>
        <w:spacing w:before="310" w:after="0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A44CC9" w:rsidRDefault="00AC6E24">
      <w:pPr>
        <w:autoSpaceDE w:val="0"/>
        <w:autoSpaceDN w:val="0"/>
        <w:spacing w:before="670" w:after="252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Животноводство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A44CC9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A44CC9" w:rsidRPr="00AC6E24" w:rsidRDefault="00AC6E24">
      <w:pPr>
        <w:autoSpaceDE w:val="0"/>
        <w:autoSpaceDN w:val="0"/>
        <w:spacing w:before="36" w:after="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A44CC9" w:rsidRDefault="00AC6E24">
      <w:pPr>
        <w:autoSpaceDE w:val="0"/>
        <w:autoSpaceDN w:val="0"/>
        <w:spacing w:before="670" w:after="250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Растениеводство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A44CC9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A44CC9" w:rsidRPr="00AC6E24" w:rsidRDefault="00AC6E24">
      <w:pPr>
        <w:autoSpaceDE w:val="0"/>
        <w:autoSpaceDN w:val="0"/>
        <w:spacing w:before="36" w:after="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86" w:right="658" w:bottom="36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6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62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86" w:right="1014" w:bottom="1440" w:left="666" w:header="720" w:footer="720" w:gutter="0"/>
          <w:cols w:space="720" w:equalWidth="0">
            <w:col w:w="10219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44CC9" w:rsidRPr="00AC6E24" w:rsidRDefault="00AC6E24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A44CC9" w:rsidRPr="00AC6E24" w:rsidRDefault="00AC6E24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A44CC9" w:rsidRPr="00AC6E24" w:rsidRDefault="00AC6E2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A44CC9" w:rsidRPr="00AC6E24" w:rsidRDefault="00AC6E24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A44CC9" w:rsidRPr="00AC6E24" w:rsidRDefault="00AC6E2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Наноструктуры и их использование в различных технологиях. Природные и синтетические наноструктуры.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2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соединения углерода.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A44CC9" w:rsidRPr="00AC6E24" w:rsidRDefault="00AC6E24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A44CC9" w:rsidRPr="00AC6E24" w:rsidRDefault="00AC6E24">
      <w:pPr>
        <w:autoSpaceDE w:val="0"/>
        <w:autoSpaceDN w:val="0"/>
        <w:spacing w:before="670" w:after="0" w:line="367" w:lineRule="auto"/>
        <w:ind w:left="180" w:right="360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A44CC9" w:rsidRPr="00AC6E24" w:rsidRDefault="00AC6E24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A44CC9" w:rsidRPr="00AC6E24" w:rsidRDefault="00AC6E24">
      <w:pPr>
        <w:autoSpaceDE w:val="0"/>
        <w:autoSpaceDN w:val="0"/>
        <w:spacing w:before="670" w:after="0" w:line="367" w:lineRule="auto"/>
        <w:ind w:left="180" w:right="1584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2" w:right="658" w:bottom="34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6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Сельскохозяйственные животные.</w:t>
      </w:r>
    </w:p>
    <w:p w:rsidR="00A44CC9" w:rsidRPr="00AC6E24" w:rsidRDefault="00AC6E24">
      <w:pPr>
        <w:autoSpaceDE w:val="0"/>
        <w:autoSpaceDN w:val="0"/>
        <w:spacing w:before="310" w:after="0" w:line="367" w:lineRule="auto"/>
        <w:ind w:left="180" w:right="2016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Животные у нас дома. Забота о домашних и бездомных животных. </w:t>
      </w:r>
    </w:p>
    <w:p w:rsidR="00A44CC9" w:rsidRPr="00AC6E24" w:rsidRDefault="00AC6E24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A44CC9" w:rsidRPr="00AC6E24" w:rsidRDefault="00AC6E24">
      <w:pPr>
        <w:autoSpaceDE w:val="0"/>
        <w:autoSpaceDN w:val="0"/>
        <w:spacing w:before="672" w:after="0" w:line="367" w:lineRule="auto"/>
        <w:ind w:left="180" w:right="1872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A44CC9" w:rsidRPr="00AC6E24" w:rsidRDefault="00AC6E24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44CC9" w:rsidRPr="00AC6E24" w:rsidRDefault="00AC6E24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4CC9" w:rsidRPr="00AC6E24" w:rsidRDefault="00AC6E24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44CC9" w:rsidRPr="00AC6E24" w:rsidRDefault="00AC6E24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A44CC9" w:rsidRPr="00AC6E24" w:rsidRDefault="00AC6E24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A44CC9" w:rsidRPr="00AC6E24" w:rsidRDefault="00AC6E24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44CC9" w:rsidRPr="00AC6E24" w:rsidRDefault="00AC6E24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A44CC9" w:rsidRPr="00AC6E24" w:rsidRDefault="00AC6E24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6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A44CC9" w:rsidRPr="00AC6E24" w:rsidRDefault="00AC6E24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A44CC9" w:rsidRPr="00AC6E24" w:rsidRDefault="00AC6E24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</w:t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proofErr w:type="spellEnd"/>
      <w:proofErr w:type="gram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A44CC9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A44CC9" w:rsidRPr="00AC6E24" w:rsidRDefault="00AC6E24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наноструктур;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наноструктур, их использования в технологиях;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A44CC9" w:rsidRPr="00AC6E24" w:rsidRDefault="00AC6E24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A44CC9" w:rsidRPr="00AC6E24" w:rsidRDefault="00AC6E24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tabs>
          <w:tab w:val="left" w:pos="180"/>
        </w:tabs>
        <w:autoSpaceDE w:val="0"/>
        <w:autoSpaceDN w:val="0"/>
        <w:spacing w:after="0" w:line="410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44CC9" w:rsidRPr="00AC6E24" w:rsidRDefault="00AC6E24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пути цифровизации животноводческого производства;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A44CC9" w:rsidRPr="00AC6E24" w:rsidRDefault="00AC6E24">
      <w:pPr>
        <w:autoSpaceDE w:val="0"/>
        <w:autoSpaceDN w:val="0"/>
        <w:spacing w:before="670" w:after="0" w:line="434" w:lineRule="auto"/>
        <w:ind w:left="180" w:right="2448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C6E24">
        <w:rPr>
          <w:lang w:val="ru-RU"/>
        </w:rPr>
        <w:br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A44CC9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A44CC9" w:rsidRPr="00AC6E24" w:rsidRDefault="00AC6E24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цифровизации и роботизации в растениеводстве;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AC6E24">
        <w:rPr>
          <w:lang w:val="ru-RU"/>
        </w:rPr>
        <w:br/>
      </w:r>
      <w:r w:rsidRPr="00AC6E24">
        <w:rPr>
          <w:lang w:val="ru-RU"/>
        </w:rPr>
        <w:tab/>
      </w: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4" w:line="220" w:lineRule="exact"/>
        <w:rPr>
          <w:lang w:val="ru-RU"/>
        </w:rPr>
      </w:pPr>
    </w:p>
    <w:p w:rsidR="00A44CC9" w:rsidRDefault="00AC6E2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214"/>
        <w:gridCol w:w="528"/>
        <w:gridCol w:w="1106"/>
        <w:gridCol w:w="1140"/>
        <w:gridCol w:w="960"/>
        <w:gridCol w:w="3122"/>
        <w:gridCol w:w="1118"/>
        <w:gridCol w:w="2918"/>
      </w:tblGrid>
      <w:tr w:rsidR="00A44CC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44CC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</w:tr>
      <w:tr w:rsidR="00A44CC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A44CC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01.09.2022 31.10.2022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https://resh.edu.ru/subject/lesson/3318/start/</w:t>
            </w:r>
          </w:p>
        </w:tc>
      </w:tr>
      <w:tr w:rsidR="00A44CC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01.11.2022 29.11.2022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виды механических движений;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44CC9"/>
        </w:tc>
      </w:tr>
      <w:tr w:rsidR="00A44CC9" w:rsidRPr="000F23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C6E2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4CC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11.12.2022 25.12.2022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элементы технологической цепочки;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vitim-school.edusite.ru›p9aa1.html</w:t>
            </w:r>
          </w:p>
        </w:tc>
      </w:tr>
      <w:tr w:rsidR="00A44CC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12.01.2023 28.01.2023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основные свойства древесины и области её использования;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01.02.2023 16.02.2023</w:t>
            </w:r>
          </w:p>
        </w:tc>
        <w:tc>
          <w:tcPr>
            <w:tcW w:w="31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Трудовые действия слагаемые технологии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9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09.03.2023 27.03.2023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эффективность использования данного инструмента;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44CC9"/>
        </w:tc>
      </w:tr>
      <w:tr w:rsidR="00A44CC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A44CC9">
        <w:trPr>
          <w:trHeight w:hRule="exact" w:val="6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28.03.2023 31.03.2023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 как исполнители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vitim-school.edusite.ru›p9aa1.html</w:t>
            </w:r>
          </w:p>
        </w:tc>
      </w:tr>
      <w:tr w:rsidR="00A44CC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03.04.2023 16.04.2023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конструирование и управление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44CC9"/>
        </w:tc>
      </w:tr>
      <w:tr w:rsidR="00A44CC9" w:rsidRPr="000F23B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AC6E2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Животноводство. </w:t>
            </w: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выращивания сельскохозяйственных животных</w:t>
            </w:r>
          </w:p>
        </w:tc>
      </w:tr>
      <w:tr w:rsidR="00A44CC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Приручение животных как фактор развития человеческой цивилизации.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Сельскохозяйственные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23.04.2023 30.04.2023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Приручение животных как фактор развития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44CC9"/>
        </w:tc>
      </w:tr>
      <w:tr w:rsidR="00A44CC9" w:rsidRPr="000F23B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5.</w:t>
            </w:r>
            <w:r w:rsidRPr="00AC6E2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</w:tbl>
    <w:p w:rsidR="00A44CC9" w:rsidRPr="00AC6E24" w:rsidRDefault="00A44CC9">
      <w:pPr>
        <w:autoSpaceDE w:val="0"/>
        <w:autoSpaceDN w:val="0"/>
        <w:spacing w:after="0" w:line="14" w:lineRule="exact"/>
        <w:rPr>
          <w:lang w:val="ru-RU"/>
        </w:rPr>
      </w:pPr>
    </w:p>
    <w:p w:rsidR="00A44CC9" w:rsidRPr="00AC6E24" w:rsidRDefault="00A44CC9">
      <w:pPr>
        <w:rPr>
          <w:lang w:val="ru-RU"/>
        </w:rPr>
        <w:sectPr w:rsidR="00A44CC9" w:rsidRPr="00AC6E24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214"/>
        <w:gridCol w:w="528"/>
        <w:gridCol w:w="1106"/>
        <w:gridCol w:w="1140"/>
        <w:gridCol w:w="960"/>
        <w:gridCol w:w="3122"/>
        <w:gridCol w:w="1118"/>
        <w:gridCol w:w="2918"/>
      </w:tblGrid>
      <w:tr w:rsidR="00A44CC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10.05.2023 15.05.2023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видов почв, плодородие почв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21.05.2023 28.05.2023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infourok.ru›Технология</w:t>
            </w:r>
          </w:p>
        </w:tc>
      </w:tr>
      <w:tr w:rsidR="00A44CC9">
        <w:trPr>
          <w:trHeight w:hRule="exact" w:val="348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36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44CC9"/>
        </w:tc>
      </w:tr>
      <w:tr w:rsidR="00A44CC9">
        <w:trPr>
          <w:trHeight w:hRule="exact" w:val="330"/>
        </w:trPr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</w:t>
            </w:r>
          </w:p>
        </w:tc>
      </w:tr>
    </w:tbl>
    <w:p w:rsidR="00A44CC9" w:rsidRDefault="00A44CC9">
      <w:pPr>
        <w:autoSpaceDE w:val="0"/>
        <w:autoSpaceDN w:val="0"/>
        <w:spacing w:after="0" w:line="14" w:lineRule="exact"/>
      </w:pPr>
    </w:p>
    <w:p w:rsidR="00A44CC9" w:rsidRDefault="00A44CC9">
      <w:pPr>
        <w:sectPr w:rsidR="00A44CC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44CC9" w:rsidRDefault="00A44CC9">
      <w:pPr>
        <w:autoSpaceDE w:val="0"/>
        <w:autoSpaceDN w:val="0"/>
        <w:spacing w:after="78" w:line="220" w:lineRule="exact"/>
      </w:pPr>
    </w:p>
    <w:p w:rsidR="00A44CC9" w:rsidRDefault="00AC6E2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44CC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44CC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C9" w:rsidRDefault="00A44CC9"/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Вводное занятие.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в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мастерской. Правила ТБ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44CC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proofErr w:type="gram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</w:t>
            </w:r>
            <w:proofErr w:type="gram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определяющие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внешние свойства древесины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Пороки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Лесоматериалы. Получение шпона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для обработки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Чертеж детали и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Чертеж детали и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Планирование работы по изготовлению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заготовок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 заготовок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Пиление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Строгание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Сверление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столярных Изделий гвоздями 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шурупами.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44CC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Ручные   электрические машины для обработки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</w:tbl>
    <w:p w:rsidR="00A44CC9" w:rsidRDefault="00A44CC9">
      <w:pPr>
        <w:autoSpaceDE w:val="0"/>
        <w:autoSpaceDN w:val="0"/>
        <w:spacing w:after="0" w:line="14" w:lineRule="exact"/>
      </w:pPr>
    </w:p>
    <w:p w:rsidR="00A44CC9" w:rsidRDefault="00A44CC9">
      <w:pPr>
        <w:sectPr w:rsidR="00A44CC9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Default="00A44CC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Ручные   электрические машины для обработки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Выпиливание лобзиком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Выпиливание лобзиком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Выпиливание лобзиком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Выпиливание лобзиком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474"/>
              <w:jc w:val="both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сверлильного станка, правила и приемы работы на нем.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474"/>
              <w:jc w:val="both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сверлильного станка, правила и приемы работы на нем.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474"/>
              <w:jc w:val="both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сверлильного станка, правила и приемы работы на нем.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proofErr w:type="gram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 тисков</w:t>
            </w:r>
            <w:proofErr w:type="gram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дереву и по металлу.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тисков.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Отделка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Отделка древесины.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металлов и сплавов.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металлов и сплавов.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металлов и сплавов.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металлов и сплавов.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для ручной обработки металла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</w:tbl>
    <w:p w:rsidR="00A44CC9" w:rsidRDefault="00A44CC9">
      <w:pPr>
        <w:autoSpaceDE w:val="0"/>
        <w:autoSpaceDN w:val="0"/>
        <w:spacing w:after="0" w:line="14" w:lineRule="exact"/>
      </w:pPr>
    </w:p>
    <w:p w:rsidR="00A44CC9" w:rsidRDefault="00A44CC9">
      <w:pPr>
        <w:sectPr w:rsidR="00A44CC9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Default="00A44CC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Рабочее место для ручной обработки металла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Тонколистовой металл 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проволока. Их применение в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Тонколистовой металл 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проволока. Их применение в быту.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Графическое изображение деталей из тонколистового металла и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Графическое изображение деталей из тонколистового металла и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Правка и разметка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тонколистового металла.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Правка и разметка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тонколистового металла.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Правка и разметка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тонколистового металла.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Правка и разметка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тонколистового металла.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/>
              <w:ind w:left="72" w:right="432"/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тонколистового металла слесарными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/>
              <w:ind w:left="72" w:right="432"/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тонколистового металла слесарными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/>
              <w:ind w:left="72" w:right="432"/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тонколистового металла слесарными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/>
              <w:ind w:left="72" w:right="432"/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тонколистового металла слесарными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ножницами.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44CC9" w:rsidRDefault="00A44CC9">
      <w:pPr>
        <w:autoSpaceDE w:val="0"/>
        <w:autoSpaceDN w:val="0"/>
        <w:spacing w:after="0" w:line="14" w:lineRule="exact"/>
      </w:pPr>
    </w:p>
    <w:p w:rsidR="00A44CC9" w:rsidRDefault="00A44CC9">
      <w:pPr>
        <w:sectPr w:rsidR="00A44CC9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Default="00A44CC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474"/>
              <w:jc w:val="both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Устройство сверлильного станка, правила и приемы работы на нем.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тонколистового металла с помощью заклепок и </w:t>
            </w:r>
            <w:proofErr w:type="spellStart"/>
            <w:proofErr w:type="gram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фальцевого</w:t>
            </w:r>
            <w:proofErr w:type="spell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шва</w:t>
            </w:r>
            <w:proofErr w:type="gram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тонколистового металла с помощью заклепок и </w:t>
            </w:r>
            <w:proofErr w:type="spellStart"/>
            <w:proofErr w:type="gram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фальцевого</w:t>
            </w:r>
            <w:proofErr w:type="spell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шва</w:t>
            </w:r>
            <w:proofErr w:type="gram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изделий из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тонколистового металла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Правка и разметка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проволоки. Резка, рубка и гибка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Правка и разметка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проволоки. Резка, рубка и гибка проволоки.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и конструкции роботов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роботы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Знакомимся с набором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Lego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робота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робота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(управление) и изготовление движущихся моделей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Программирование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(управление) и изготовление движущихся моделей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роботов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44CC9" w:rsidRDefault="00A44CC9">
      <w:pPr>
        <w:autoSpaceDE w:val="0"/>
        <w:autoSpaceDN w:val="0"/>
        <w:spacing w:after="0" w:line="14" w:lineRule="exact"/>
      </w:pPr>
    </w:p>
    <w:p w:rsidR="00A44CC9" w:rsidRDefault="00A44CC9">
      <w:pPr>
        <w:sectPr w:rsidR="00A44CC9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Default="00A44CC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A44CC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/>
              <w:ind w:left="72" w:right="144"/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простейших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тел (призма, пирамида) с помощью </w:t>
            </w:r>
            <w:r w:rsidRPr="00AC6E2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Выдавливание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/>
              <w:ind w:left="72" w:right="144"/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простейших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тел (призма, пирамида) с помощью </w:t>
            </w:r>
            <w:r w:rsidRPr="00AC6E2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Выдавливание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44CC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организмы как объект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Понятия «</w:t>
            </w:r>
            <w:proofErr w:type="spell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животноводство</w:t>
            </w:r>
            <w:proofErr w:type="gram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зоотехния</w:t>
            </w:r>
            <w:proofErr w:type="spell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«животноводческая ферма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культурных растений. Почвы, виды почв, плодородие почв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Вегетативное размножение </w:t>
            </w:r>
            <w:proofErr w:type="gramStart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 .</w:t>
            </w:r>
            <w:proofErr w:type="gramEnd"/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Почвы, виды </w:t>
            </w:r>
            <w:r w:rsidRPr="00AC6E24">
              <w:rPr>
                <w:lang w:val="ru-RU"/>
              </w:rPr>
              <w:br/>
            </w: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почв, плодородие почв.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лекция;</w:t>
            </w:r>
          </w:p>
        </w:tc>
      </w:tr>
      <w:tr w:rsidR="00A44CC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Pr="00AC6E24" w:rsidRDefault="00AC6E2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C6E2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C6E2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44CC9" w:rsidRDefault="00A44CC9"/>
        </w:tc>
      </w:tr>
    </w:tbl>
    <w:p w:rsidR="00A44CC9" w:rsidRDefault="00A44CC9">
      <w:pPr>
        <w:autoSpaceDE w:val="0"/>
        <w:autoSpaceDN w:val="0"/>
        <w:spacing w:after="0" w:line="14" w:lineRule="exact"/>
      </w:pPr>
    </w:p>
    <w:p w:rsidR="00A44CC9" w:rsidRDefault="00A44CC9">
      <w:pPr>
        <w:sectPr w:rsidR="00A44CC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Default="00A44CC9">
      <w:pPr>
        <w:autoSpaceDE w:val="0"/>
        <w:autoSpaceDN w:val="0"/>
        <w:spacing w:after="78" w:line="220" w:lineRule="exact"/>
      </w:pPr>
    </w:p>
    <w:p w:rsidR="00A44CC9" w:rsidRDefault="00AC6E2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44CC9" w:rsidRDefault="00AC6E2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44CC9" w:rsidRPr="00AC6E24" w:rsidRDefault="00AC6E24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класс/Тищенко А.Т., Синица Н.В., Общество с ограниченной </w:t>
      </w:r>
      <w:proofErr w:type="spellStart"/>
      <w:proofErr w:type="gram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ответственностью«</w:t>
      </w:r>
      <w:proofErr w:type="gram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Издательский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A44CC9" w:rsidRPr="00AC6E24" w:rsidRDefault="00AC6E24">
      <w:pPr>
        <w:autoSpaceDE w:val="0"/>
        <w:autoSpaceDN w:val="0"/>
        <w:spacing w:before="262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44CC9" w:rsidRPr="00AC6E24" w:rsidRDefault="00AC6E24">
      <w:pPr>
        <w:autoSpaceDE w:val="0"/>
        <w:autoSpaceDN w:val="0"/>
        <w:spacing w:before="166" w:after="0" w:line="262" w:lineRule="auto"/>
        <w:ind w:right="4608"/>
        <w:rPr>
          <w:lang w:val="ru-RU"/>
        </w:rPr>
      </w:pPr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для учителей технологии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›Школа›Технология›2017/12/20/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metodicheskie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…</w:t>
      </w:r>
    </w:p>
    <w:p w:rsidR="00A44CC9" w:rsidRPr="00AC6E24" w:rsidRDefault="00AC6E24">
      <w:pPr>
        <w:autoSpaceDE w:val="0"/>
        <w:autoSpaceDN w:val="0"/>
        <w:spacing w:before="264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44CC9" w:rsidRPr="00AC6E24" w:rsidRDefault="00AC6E24">
      <w:pPr>
        <w:autoSpaceDE w:val="0"/>
        <w:autoSpaceDN w:val="0"/>
        <w:spacing w:before="168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›Технология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4CC9" w:rsidRPr="00AC6E24" w:rsidRDefault="00A44CC9">
      <w:pPr>
        <w:autoSpaceDE w:val="0"/>
        <w:autoSpaceDN w:val="0"/>
        <w:spacing w:after="78" w:line="220" w:lineRule="exact"/>
        <w:rPr>
          <w:lang w:val="ru-RU"/>
        </w:rPr>
      </w:pPr>
    </w:p>
    <w:p w:rsidR="00A44CC9" w:rsidRPr="00AC6E24" w:rsidRDefault="00AC6E24">
      <w:pPr>
        <w:autoSpaceDE w:val="0"/>
        <w:autoSpaceDN w:val="0"/>
        <w:spacing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44CC9" w:rsidRPr="00AC6E24" w:rsidRDefault="00AC6E24">
      <w:pPr>
        <w:autoSpaceDE w:val="0"/>
        <w:autoSpaceDN w:val="0"/>
        <w:spacing w:before="346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44CC9" w:rsidRPr="00AC6E24" w:rsidRDefault="00AC6E24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proofErr w:type="spellStart"/>
      <w:proofErr w:type="gram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Верстаки,станки</w:t>
      </w:r>
      <w:proofErr w:type="spellEnd"/>
      <w:proofErr w:type="gram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обработки древесины и металла. сверлильный станок. заточной </w:t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станок,ручные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инструменты для обработки древесины и металла, измерительные инструменты, </w:t>
      </w:r>
      <w:r w:rsidRPr="00AC6E24">
        <w:rPr>
          <w:lang w:val="ru-RU"/>
        </w:rPr>
        <w:br/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компьютер,принтер,проектор,стенды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44CC9" w:rsidRPr="00AC6E24" w:rsidRDefault="00AC6E24">
      <w:pPr>
        <w:autoSpaceDE w:val="0"/>
        <w:autoSpaceDN w:val="0"/>
        <w:spacing w:before="262" w:after="0" w:line="230" w:lineRule="auto"/>
        <w:rPr>
          <w:lang w:val="ru-RU"/>
        </w:rPr>
      </w:pPr>
      <w:r w:rsidRPr="00AC6E2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44CC9" w:rsidRPr="00AC6E24" w:rsidRDefault="00AC6E24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proofErr w:type="spellStart"/>
      <w:proofErr w:type="gram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Верстаки,станки</w:t>
      </w:r>
      <w:proofErr w:type="spellEnd"/>
      <w:proofErr w:type="gram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обработки древесины и металла. сверлильный станок. заточной </w:t>
      </w:r>
      <w:proofErr w:type="spellStart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>станок,ручные</w:t>
      </w:r>
      <w:proofErr w:type="spellEnd"/>
      <w:r w:rsidRPr="00AC6E24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инструменты для обработки древесины и металла, измерительные инструменты.</w:t>
      </w:r>
    </w:p>
    <w:p w:rsidR="00A44CC9" w:rsidRPr="00AC6E24" w:rsidRDefault="00A44CC9">
      <w:pPr>
        <w:rPr>
          <w:lang w:val="ru-RU"/>
        </w:rPr>
        <w:sectPr w:rsidR="00A44CC9" w:rsidRPr="00AC6E2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54A0" w:rsidRPr="00AC6E24" w:rsidRDefault="00EE54A0">
      <w:pPr>
        <w:rPr>
          <w:lang w:val="ru-RU"/>
        </w:rPr>
      </w:pPr>
    </w:p>
    <w:sectPr w:rsidR="00EE54A0" w:rsidRPr="00AC6E2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F23B9"/>
    <w:rsid w:val="0015074B"/>
    <w:rsid w:val="0029639D"/>
    <w:rsid w:val="00326F90"/>
    <w:rsid w:val="00A44CC9"/>
    <w:rsid w:val="00AA1D8D"/>
    <w:rsid w:val="00AC6E24"/>
    <w:rsid w:val="00B47730"/>
    <w:rsid w:val="00CB0664"/>
    <w:rsid w:val="00EE54A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67F3522-9038-4A72-87DB-9F1ABEB9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38126-357A-4210-A97E-6FF2E928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5459</Words>
  <Characters>31122</Characters>
  <Application>Microsoft Office Word</Application>
  <DocSecurity>0</DocSecurity>
  <Lines>259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 Николаевна</cp:lastModifiedBy>
  <cp:revision>3</cp:revision>
  <dcterms:created xsi:type="dcterms:W3CDTF">2013-12-23T23:15:00Z</dcterms:created>
  <dcterms:modified xsi:type="dcterms:W3CDTF">2022-09-09T05:27:00Z</dcterms:modified>
  <cp:category/>
</cp:coreProperties>
</file>