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7E" w:rsidRDefault="004A4A46" w:rsidP="00D8751B">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sidRPr="004A4A46">
        <w:rPr>
          <w:rFonts w:ascii="Times New Roman" w:eastAsia="Times New Roman" w:hAnsi="Times New Roman" w:cs="Times New Roman"/>
          <w:b/>
          <w:color w:val="auto"/>
          <w:kern w:val="0"/>
          <w:sz w:val="24"/>
          <w:szCs w:val="24"/>
          <w:lang w:eastAsia="ru-RU"/>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21.75pt" o:ole="">
            <v:imagedata r:id="rId8" o:title=""/>
          </v:shape>
          <o:OLEObject Type="Embed" ProgID="AcroExch.Document.DC" ShapeID="_x0000_i1025" DrawAspect="Content" ObjectID="_1631601088" r:id="rId9"/>
        </w:object>
      </w:r>
    </w:p>
    <w:p w:rsidR="004A4A46" w:rsidRDefault="004A4A46" w:rsidP="00D8751B">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4A4A46" w:rsidRDefault="004A4A46" w:rsidP="00D8751B">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4A4A46" w:rsidRDefault="004A4A46" w:rsidP="00D8751B">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4A4A46" w:rsidRDefault="004A4A46" w:rsidP="00D8751B">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4A4A46" w:rsidRPr="00AE1F3F" w:rsidRDefault="004A4A46" w:rsidP="00D8751B">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bookmarkStart w:id="0" w:name="_GoBack"/>
      <w:bookmarkEnd w:id="0"/>
    </w:p>
    <w:tbl>
      <w:tblPr>
        <w:tblStyle w:val="1e"/>
        <w:tblpPr w:leftFromText="180" w:rightFromText="180" w:vertAnchor="text" w:horzAnchor="margin" w:tblpXSpec="center" w:tblpY="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4A4A46" w:rsidRPr="00D456DF" w:rsidTr="004A4A46">
        <w:tc>
          <w:tcPr>
            <w:tcW w:w="4856" w:type="dxa"/>
          </w:tcPr>
          <w:p w:rsidR="004A4A46" w:rsidRPr="00D456DF" w:rsidRDefault="004A4A46" w:rsidP="004A4A46">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lang w:eastAsia="ru-RU"/>
              </w:rPr>
            </w:pPr>
            <w:r w:rsidRPr="00D456DF">
              <w:rPr>
                <w:rFonts w:ascii="Times New Roman" w:eastAsiaTheme="minorEastAsia" w:hAnsi="Times New Roman" w:cs="Times New Roman"/>
                <w:noProof/>
                <w:color w:val="auto"/>
                <w:kern w:val="0"/>
                <w:lang w:eastAsia="ru-RU"/>
              </w:rPr>
              <w:t>Рассмотрена на п</w:t>
            </w:r>
            <w:r w:rsidRPr="00D456DF">
              <w:rPr>
                <w:rFonts w:ascii="Times New Roman" w:eastAsiaTheme="minorEastAsia" w:hAnsi="Times New Roman" w:cs="Times New Roman"/>
                <w:color w:val="auto"/>
                <w:kern w:val="0"/>
                <w:lang w:eastAsia="ru-RU"/>
              </w:rPr>
              <w:t>едагогическом совете</w:t>
            </w:r>
          </w:p>
          <w:p w:rsidR="004A4A46" w:rsidRPr="00D456DF" w:rsidRDefault="004A4A46" w:rsidP="004A4A46">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lang w:eastAsia="ru-RU"/>
              </w:rPr>
            </w:pPr>
            <w:r w:rsidRPr="00D456DF">
              <w:rPr>
                <w:rFonts w:ascii="Times New Roman" w:eastAsiaTheme="minorEastAsia" w:hAnsi="Times New Roman" w:cs="Times New Roman"/>
                <w:color w:val="auto"/>
                <w:kern w:val="0"/>
                <w:lang w:eastAsia="ru-RU"/>
              </w:rPr>
              <w:t>МОУ СОШ №7</w:t>
            </w:r>
          </w:p>
          <w:p w:rsidR="004A4A46" w:rsidRPr="00D456DF" w:rsidRDefault="004A4A46" w:rsidP="004A4A46">
            <w:pPr>
              <w:widowControl w:val="0"/>
              <w:suppressAutoHyphens w:val="0"/>
              <w:autoSpaceDE w:val="0"/>
              <w:autoSpaceDN w:val="0"/>
              <w:adjustRightInd w:val="0"/>
              <w:spacing w:after="0" w:line="240" w:lineRule="auto"/>
              <w:rPr>
                <w:rFonts w:ascii="Times New Roman" w:eastAsiaTheme="minorEastAsia" w:hAnsi="Times New Roman" w:cs="Times New Roman"/>
                <w:noProof/>
                <w:color w:val="auto"/>
                <w:kern w:val="0"/>
                <w:lang w:eastAsia="ru-RU"/>
              </w:rPr>
            </w:pPr>
            <w:r w:rsidRPr="00D456DF">
              <w:rPr>
                <w:rFonts w:ascii="Times New Roman" w:eastAsiaTheme="minorEastAsia" w:hAnsi="Times New Roman" w:cs="Times New Roman"/>
                <w:color w:val="auto"/>
                <w:kern w:val="0"/>
                <w:lang w:eastAsia="ru-RU"/>
              </w:rPr>
              <w:t>(протокол № 10 от 30.08.2018г.)</w:t>
            </w:r>
          </w:p>
        </w:tc>
        <w:tc>
          <w:tcPr>
            <w:tcW w:w="4857" w:type="dxa"/>
          </w:tcPr>
          <w:p w:rsidR="004A4A46" w:rsidRPr="00D456DF" w:rsidRDefault="004A4A46" w:rsidP="004A4A46">
            <w:pPr>
              <w:widowControl w:val="0"/>
              <w:suppressAutoHyphens w:val="0"/>
              <w:autoSpaceDE w:val="0"/>
              <w:autoSpaceDN w:val="0"/>
              <w:adjustRightInd w:val="0"/>
              <w:spacing w:after="0" w:line="240" w:lineRule="auto"/>
              <w:jc w:val="right"/>
              <w:rPr>
                <w:rFonts w:ascii="Times New Roman" w:eastAsiaTheme="minorEastAsia" w:hAnsi="Times New Roman" w:cs="Times New Roman"/>
                <w:noProof/>
                <w:color w:val="auto"/>
                <w:kern w:val="0"/>
                <w:lang w:eastAsia="ru-RU"/>
              </w:rPr>
            </w:pPr>
            <w:r>
              <w:rPr>
                <w:rFonts w:ascii="Times New Roman" w:eastAsiaTheme="minorEastAsia" w:hAnsi="Times New Roman" w:cs="Times New Roman"/>
                <w:noProof/>
                <w:color w:val="auto"/>
                <w:kern w:val="0"/>
                <w:lang w:eastAsia="ru-RU"/>
              </w:rPr>
              <w:pict>
                <v:rect id="_x0000_s1029" style="position:absolute;left:0;text-align:left;margin-left:470.95pt;margin-top:790.1pt;width:32.25pt;height:22.5pt;z-index:251658240;mso-position-horizontal-relative:text;mso-position-vertical-relative:text" stroked="f"/>
              </w:pict>
            </w:r>
            <w:r w:rsidRPr="00D456DF">
              <w:rPr>
                <w:rFonts w:ascii="Times New Roman" w:eastAsiaTheme="minorEastAsia" w:hAnsi="Times New Roman" w:cs="Times New Roman"/>
                <w:noProof/>
                <w:color w:val="auto"/>
                <w:kern w:val="0"/>
                <w:lang w:eastAsia="ru-RU"/>
              </w:rPr>
              <w:t>«Утверждаю»_________Игнатьева В.Ю.</w:t>
            </w:r>
          </w:p>
          <w:p w:rsidR="004A4A46" w:rsidRPr="00D456DF" w:rsidRDefault="004A4A46" w:rsidP="004A4A46">
            <w:pPr>
              <w:widowControl w:val="0"/>
              <w:suppressAutoHyphens w:val="0"/>
              <w:autoSpaceDE w:val="0"/>
              <w:autoSpaceDN w:val="0"/>
              <w:adjustRightInd w:val="0"/>
              <w:spacing w:after="0" w:line="240" w:lineRule="auto"/>
              <w:jc w:val="right"/>
              <w:rPr>
                <w:rFonts w:ascii="Times New Roman" w:eastAsiaTheme="minorEastAsia" w:hAnsi="Times New Roman" w:cs="Times New Roman"/>
                <w:noProof/>
                <w:color w:val="auto"/>
                <w:kern w:val="0"/>
                <w:lang w:eastAsia="ru-RU"/>
              </w:rPr>
            </w:pPr>
            <w:r w:rsidRPr="00D456DF">
              <w:rPr>
                <w:rFonts w:ascii="Times New Roman" w:eastAsiaTheme="minorEastAsia" w:hAnsi="Times New Roman" w:cs="Times New Roman"/>
                <w:noProof/>
                <w:color w:val="auto"/>
                <w:kern w:val="0"/>
                <w:lang w:eastAsia="ru-RU"/>
              </w:rPr>
              <w:t>директор МОУ СОШ №7</w:t>
            </w:r>
          </w:p>
          <w:p w:rsidR="004A4A46" w:rsidRPr="00D456DF" w:rsidRDefault="004A4A46" w:rsidP="004A4A46">
            <w:pPr>
              <w:widowControl w:val="0"/>
              <w:suppressAutoHyphens w:val="0"/>
              <w:autoSpaceDE w:val="0"/>
              <w:autoSpaceDN w:val="0"/>
              <w:adjustRightInd w:val="0"/>
              <w:spacing w:after="0" w:line="240" w:lineRule="auto"/>
              <w:jc w:val="right"/>
              <w:rPr>
                <w:rFonts w:ascii="Times New Roman" w:eastAsiaTheme="minorEastAsia" w:hAnsi="Times New Roman" w:cs="Times New Roman"/>
                <w:noProof/>
                <w:color w:val="auto"/>
                <w:kern w:val="0"/>
                <w:lang w:eastAsia="ru-RU"/>
              </w:rPr>
            </w:pPr>
            <w:r w:rsidRPr="00D456DF">
              <w:rPr>
                <w:rFonts w:ascii="Times New Roman" w:eastAsiaTheme="minorEastAsia" w:hAnsi="Times New Roman" w:cs="Times New Roman"/>
                <w:noProof/>
                <w:color w:val="auto"/>
                <w:kern w:val="0"/>
                <w:lang w:eastAsia="ru-RU"/>
              </w:rPr>
              <w:t xml:space="preserve"> приказ № 147/01-08</w:t>
            </w:r>
            <w:r w:rsidRPr="00D456DF">
              <w:rPr>
                <w:rFonts w:ascii="Times New Roman" w:eastAsiaTheme="minorEastAsia" w:hAnsi="Times New Roman" w:cs="Times New Roman"/>
                <w:noProof/>
                <w:color w:val="auto"/>
                <w:kern w:val="0"/>
                <w:lang w:val="en-US" w:eastAsia="ru-RU"/>
              </w:rPr>
              <w:t xml:space="preserve"> </w:t>
            </w:r>
            <w:r w:rsidRPr="00D456DF">
              <w:rPr>
                <w:rFonts w:ascii="Times New Roman" w:eastAsiaTheme="minorEastAsia" w:hAnsi="Times New Roman" w:cs="Times New Roman"/>
                <w:noProof/>
                <w:color w:val="auto"/>
                <w:kern w:val="0"/>
                <w:lang w:eastAsia="ru-RU"/>
              </w:rPr>
              <w:t xml:space="preserve">от </w:t>
            </w:r>
            <w:r w:rsidRPr="00D456DF">
              <w:rPr>
                <w:rFonts w:ascii="Times New Roman" w:eastAsiaTheme="minorEastAsia" w:hAnsi="Times New Roman" w:cs="Times New Roman"/>
                <w:noProof/>
                <w:color w:val="auto"/>
                <w:kern w:val="0"/>
                <w:lang w:val="en-US" w:eastAsia="ru-RU"/>
              </w:rPr>
              <w:t>30</w:t>
            </w:r>
            <w:r w:rsidRPr="00D456DF">
              <w:rPr>
                <w:rFonts w:ascii="Times New Roman" w:eastAsiaTheme="minorEastAsia" w:hAnsi="Times New Roman" w:cs="Times New Roman"/>
                <w:noProof/>
                <w:color w:val="auto"/>
                <w:kern w:val="0"/>
                <w:lang w:eastAsia="ru-RU"/>
              </w:rPr>
              <w:t>.</w:t>
            </w:r>
            <w:r w:rsidRPr="00D456DF">
              <w:rPr>
                <w:rFonts w:ascii="Times New Roman" w:eastAsiaTheme="minorEastAsia" w:hAnsi="Times New Roman" w:cs="Times New Roman"/>
                <w:noProof/>
                <w:color w:val="auto"/>
                <w:kern w:val="0"/>
                <w:lang w:val="en-US" w:eastAsia="ru-RU"/>
              </w:rPr>
              <w:t>08</w:t>
            </w:r>
            <w:r w:rsidRPr="00D456DF">
              <w:rPr>
                <w:rFonts w:ascii="Times New Roman" w:eastAsiaTheme="minorEastAsia" w:hAnsi="Times New Roman" w:cs="Times New Roman"/>
                <w:noProof/>
                <w:color w:val="auto"/>
                <w:kern w:val="0"/>
                <w:lang w:eastAsia="ru-RU"/>
              </w:rPr>
              <w:t>.</w:t>
            </w:r>
            <w:r w:rsidRPr="00D456DF">
              <w:rPr>
                <w:rFonts w:ascii="Times New Roman" w:eastAsiaTheme="minorEastAsia" w:hAnsi="Times New Roman" w:cs="Times New Roman"/>
                <w:noProof/>
                <w:color w:val="auto"/>
                <w:kern w:val="0"/>
                <w:lang w:val="en-US" w:eastAsia="ru-RU"/>
              </w:rPr>
              <w:t>201</w:t>
            </w:r>
            <w:r w:rsidRPr="00D456DF">
              <w:rPr>
                <w:rFonts w:ascii="Times New Roman" w:eastAsiaTheme="minorEastAsia" w:hAnsi="Times New Roman" w:cs="Times New Roman"/>
                <w:noProof/>
                <w:color w:val="auto"/>
                <w:kern w:val="0"/>
                <w:lang w:eastAsia="ru-RU"/>
              </w:rPr>
              <w:t>8г</w:t>
            </w:r>
          </w:p>
          <w:p w:rsidR="004A4A46" w:rsidRPr="00D456DF" w:rsidRDefault="004A4A46" w:rsidP="004A4A46">
            <w:pPr>
              <w:widowControl w:val="0"/>
              <w:suppressAutoHyphens w:val="0"/>
              <w:autoSpaceDE w:val="0"/>
              <w:autoSpaceDN w:val="0"/>
              <w:adjustRightInd w:val="0"/>
              <w:spacing w:after="0" w:line="240" w:lineRule="auto"/>
              <w:jc w:val="right"/>
              <w:rPr>
                <w:rFonts w:ascii="Times New Roman" w:eastAsiaTheme="minorEastAsia" w:hAnsi="Times New Roman" w:cs="Times New Roman"/>
                <w:noProof/>
                <w:color w:val="auto"/>
                <w:kern w:val="0"/>
                <w:lang w:eastAsia="ru-RU"/>
              </w:rPr>
            </w:pPr>
          </w:p>
        </w:tc>
      </w:tr>
    </w:tbl>
    <w:p w:rsidR="0094167E" w:rsidRDefault="0094167E" w:rsidP="00D8751B">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94167E" w:rsidRDefault="0094167E"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94167E" w:rsidRDefault="0094167E"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94167E" w:rsidRDefault="0094167E"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94167E" w:rsidRDefault="0094167E"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94167E" w:rsidRDefault="0094167E"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94167E" w:rsidRDefault="0094167E"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0A12D0" w:rsidRDefault="00CA681B" w:rsidP="0094167E">
      <w:pPr>
        <w:suppressAutoHyphens w:val="0"/>
        <w:spacing w:after="0" w:line="360" w:lineRule="auto"/>
        <w:ind w:firstLine="709"/>
        <w:jc w:val="center"/>
        <w:rPr>
          <w:rFonts w:ascii="Times New Roman" w:eastAsia="Times New Roman" w:hAnsi="Times New Roman" w:cs="Times New Roman"/>
          <w:color w:val="auto"/>
          <w:kern w:val="0"/>
          <w:sz w:val="32"/>
          <w:szCs w:val="32"/>
          <w:lang w:eastAsia="ru-RU"/>
        </w:rPr>
      </w:pPr>
      <w:r w:rsidRPr="00CA681B">
        <w:rPr>
          <w:rFonts w:ascii="Times New Roman" w:eastAsia="Times New Roman" w:hAnsi="Times New Roman" w:cs="Times New Roman"/>
          <w:color w:val="auto"/>
          <w:kern w:val="0"/>
          <w:sz w:val="32"/>
          <w:szCs w:val="32"/>
          <w:lang w:eastAsia="ru-RU"/>
        </w:rPr>
        <w:t xml:space="preserve">Адаптированная </w:t>
      </w:r>
    </w:p>
    <w:p w:rsidR="00CA681B" w:rsidRPr="00CA681B" w:rsidRDefault="00CA681B" w:rsidP="0094167E">
      <w:pPr>
        <w:suppressAutoHyphens w:val="0"/>
        <w:spacing w:after="0" w:line="360" w:lineRule="auto"/>
        <w:ind w:firstLine="709"/>
        <w:jc w:val="center"/>
        <w:rPr>
          <w:rFonts w:ascii="Times New Roman" w:eastAsia="Times New Roman" w:hAnsi="Times New Roman" w:cs="Times New Roman"/>
          <w:color w:val="auto"/>
          <w:kern w:val="0"/>
          <w:sz w:val="32"/>
          <w:szCs w:val="32"/>
          <w:lang w:eastAsia="ru-RU"/>
        </w:rPr>
      </w:pPr>
      <w:r w:rsidRPr="00CA681B">
        <w:rPr>
          <w:rFonts w:ascii="Times New Roman" w:eastAsia="Times New Roman" w:hAnsi="Times New Roman" w:cs="Times New Roman"/>
          <w:color w:val="auto"/>
          <w:kern w:val="0"/>
          <w:sz w:val="32"/>
          <w:szCs w:val="32"/>
          <w:lang w:eastAsia="ru-RU"/>
        </w:rPr>
        <w:t xml:space="preserve">основная общеобразовательная программа </w:t>
      </w:r>
    </w:p>
    <w:p w:rsidR="00CA681B" w:rsidRPr="00CA681B" w:rsidRDefault="00CA681B" w:rsidP="0094167E">
      <w:pPr>
        <w:suppressAutoHyphens w:val="0"/>
        <w:spacing w:after="0" w:line="360" w:lineRule="auto"/>
        <w:ind w:firstLine="709"/>
        <w:jc w:val="center"/>
        <w:rPr>
          <w:rFonts w:ascii="Times New Roman" w:eastAsia="Times New Roman" w:hAnsi="Times New Roman" w:cs="Times New Roman"/>
          <w:color w:val="auto"/>
          <w:kern w:val="0"/>
          <w:sz w:val="32"/>
          <w:szCs w:val="32"/>
          <w:lang w:eastAsia="ru-RU"/>
        </w:rPr>
      </w:pPr>
      <w:r w:rsidRPr="00CA681B">
        <w:rPr>
          <w:rFonts w:ascii="Times New Roman" w:eastAsia="Times New Roman" w:hAnsi="Times New Roman" w:cs="Times New Roman"/>
          <w:color w:val="auto"/>
          <w:kern w:val="0"/>
          <w:sz w:val="32"/>
          <w:szCs w:val="32"/>
          <w:lang w:eastAsia="ru-RU"/>
        </w:rPr>
        <w:t xml:space="preserve">начального общего образования </w:t>
      </w:r>
    </w:p>
    <w:p w:rsidR="006F544A" w:rsidRPr="00CA681B" w:rsidRDefault="00CA681B" w:rsidP="0094167E">
      <w:pPr>
        <w:suppressAutoHyphens w:val="0"/>
        <w:spacing w:after="0" w:line="360" w:lineRule="auto"/>
        <w:ind w:firstLine="709"/>
        <w:jc w:val="center"/>
        <w:rPr>
          <w:rFonts w:ascii="Times New Roman" w:eastAsia="Times New Roman" w:hAnsi="Times New Roman" w:cs="Times New Roman"/>
          <w:color w:val="auto"/>
          <w:kern w:val="0"/>
          <w:sz w:val="32"/>
          <w:szCs w:val="32"/>
          <w:lang w:eastAsia="ru-RU"/>
        </w:rPr>
      </w:pPr>
      <w:r w:rsidRPr="00CA681B">
        <w:rPr>
          <w:rFonts w:ascii="Times New Roman" w:eastAsia="Times New Roman" w:hAnsi="Times New Roman" w:cs="Times New Roman"/>
          <w:color w:val="auto"/>
          <w:kern w:val="0"/>
          <w:sz w:val="32"/>
          <w:szCs w:val="32"/>
          <w:lang w:eastAsia="ru-RU"/>
        </w:rPr>
        <w:t>обучающихся с тяжелыми нарушениями речи (вариант 5.1)</w:t>
      </w:r>
    </w:p>
    <w:p w:rsidR="00CA681B" w:rsidRPr="00CA681B" w:rsidRDefault="00CA681B" w:rsidP="0094167E">
      <w:pPr>
        <w:suppressAutoHyphens w:val="0"/>
        <w:spacing w:after="0" w:line="360" w:lineRule="auto"/>
        <w:ind w:firstLine="709"/>
        <w:jc w:val="center"/>
        <w:rPr>
          <w:rFonts w:ascii="Times New Roman" w:eastAsia="Times New Roman" w:hAnsi="Times New Roman" w:cs="Times New Roman"/>
          <w:color w:val="auto"/>
          <w:kern w:val="0"/>
          <w:sz w:val="32"/>
          <w:szCs w:val="32"/>
          <w:lang w:eastAsia="ru-RU"/>
        </w:rPr>
      </w:pPr>
      <w:r w:rsidRPr="00CA681B">
        <w:rPr>
          <w:rFonts w:ascii="Times New Roman" w:eastAsia="Times New Roman" w:hAnsi="Times New Roman" w:cs="Times New Roman"/>
          <w:color w:val="auto"/>
          <w:kern w:val="0"/>
          <w:sz w:val="32"/>
          <w:szCs w:val="32"/>
          <w:lang w:eastAsia="ru-RU"/>
        </w:rPr>
        <w:t>муниципального общеобразовательного учреждения</w:t>
      </w:r>
    </w:p>
    <w:p w:rsidR="00CA681B" w:rsidRPr="00CA681B" w:rsidRDefault="00CA681B" w:rsidP="0094167E">
      <w:pPr>
        <w:suppressAutoHyphens w:val="0"/>
        <w:spacing w:after="0" w:line="360" w:lineRule="auto"/>
        <w:ind w:firstLine="709"/>
        <w:jc w:val="center"/>
        <w:rPr>
          <w:rFonts w:ascii="Times New Roman" w:eastAsia="Times New Roman" w:hAnsi="Times New Roman" w:cs="Times New Roman"/>
          <w:color w:val="auto"/>
          <w:kern w:val="0"/>
          <w:sz w:val="32"/>
          <w:szCs w:val="32"/>
          <w:lang w:eastAsia="ru-RU"/>
        </w:rPr>
      </w:pPr>
      <w:r w:rsidRPr="00CA681B">
        <w:rPr>
          <w:rFonts w:ascii="Times New Roman" w:eastAsia="Times New Roman" w:hAnsi="Times New Roman" w:cs="Times New Roman"/>
          <w:color w:val="auto"/>
          <w:kern w:val="0"/>
          <w:sz w:val="32"/>
          <w:szCs w:val="32"/>
          <w:lang w:eastAsia="ru-RU"/>
        </w:rPr>
        <w:t>средней общеобразовательной школы №7</w:t>
      </w:r>
    </w:p>
    <w:p w:rsidR="00CA681B" w:rsidRPr="00CA681B" w:rsidRDefault="00CA681B" w:rsidP="0094167E">
      <w:pPr>
        <w:suppressAutoHyphens w:val="0"/>
        <w:spacing w:after="0" w:line="360" w:lineRule="auto"/>
        <w:ind w:firstLine="709"/>
        <w:jc w:val="center"/>
        <w:rPr>
          <w:rFonts w:ascii="Times New Roman" w:eastAsia="Times New Roman" w:hAnsi="Times New Roman" w:cs="Times New Roman"/>
          <w:color w:val="auto"/>
          <w:kern w:val="0"/>
          <w:sz w:val="32"/>
          <w:szCs w:val="32"/>
          <w:lang w:eastAsia="ru-RU"/>
        </w:rPr>
      </w:pPr>
      <w:r w:rsidRPr="00CA681B">
        <w:rPr>
          <w:rFonts w:ascii="Times New Roman" w:eastAsia="Times New Roman" w:hAnsi="Times New Roman" w:cs="Times New Roman"/>
          <w:color w:val="auto"/>
          <w:kern w:val="0"/>
          <w:sz w:val="32"/>
          <w:szCs w:val="32"/>
          <w:lang w:eastAsia="ru-RU"/>
        </w:rPr>
        <w:t>Угличского муниципального района</w:t>
      </w: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94167E" w:rsidRDefault="0094167E"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F544A" w:rsidRPr="00AE1F3F" w:rsidRDefault="006F544A" w:rsidP="0094167E">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0A12D0" w:rsidRDefault="0094167E" w:rsidP="0094167E">
      <w:pPr>
        <w:suppressAutoHyphens w:val="0"/>
        <w:spacing w:after="0" w:line="360" w:lineRule="auto"/>
        <w:jc w:val="center"/>
        <w:rPr>
          <w:rFonts w:ascii="Times New Roman" w:eastAsia="Times New Roman" w:hAnsi="Times New Roman" w:cs="Times New Roman"/>
          <w:b/>
          <w:color w:val="auto"/>
          <w:kern w:val="0"/>
          <w:sz w:val="24"/>
          <w:szCs w:val="24"/>
          <w:lang w:eastAsia="ru-RU"/>
        </w:rPr>
        <w:sectPr w:rsidR="000A12D0" w:rsidSect="006F544A">
          <w:footerReference w:type="default" r:id="rId10"/>
          <w:pgSz w:w="11900" w:h="16838"/>
          <w:pgMar w:top="1134" w:right="701" w:bottom="567" w:left="1701" w:header="0" w:footer="0" w:gutter="0"/>
          <w:cols w:space="0" w:equalWidth="0">
            <w:col w:w="9498"/>
          </w:cols>
          <w:titlePg/>
          <w:docGrid w:linePitch="360"/>
        </w:sectPr>
      </w:pPr>
      <w:r w:rsidRPr="00AE1F3F">
        <w:rPr>
          <w:rFonts w:ascii="Times New Roman" w:eastAsia="Times New Roman" w:hAnsi="Times New Roman" w:cs="Times New Roman"/>
          <w:b/>
          <w:color w:val="auto"/>
          <w:kern w:val="0"/>
          <w:sz w:val="24"/>
          <w:szCs w:val="24"/>
          <w:lang w:eastAsia="ru-RU"/>
        </w:rPr>
        <w:t>201</w:t>
      </w:r>
      <w:r w:rsidR="00CA681B">
        <w:rPr>
          <w:rFonts w:ascii="Times New Roman" w:eastAsia="Times New Roman" w:hAnsi="Times New Roman" w:cs="Times New Roman"/>
          <w:b/>
          <w:color w:val="auto"/>
          <w:kern w:val="0"/>
          <w:sz w:val="24"/>
          <w:szCs w:val="24"/>
          <w:lang w:eastAsia="ru-RU"/>
        </w:rPr>
        <w:t>8</w:t>
      </w:r>
    </w:p>
    <w:sdt>
      <w:sdtPr>
        <w:rPr>
          <w:rFonts w:ascii="Calibri" w:eastAsia="Arial Unicode MS" w:hAnsi="Calibri" w:cs="Calibri"/>
          <w:b w:val="0"/>
          <w:bCs w:val="0"/>
          <w:color w:val="00000A"/>
          <w:kern w:val="1"/>
          <w:sz w:val="22"/>
          <w:szCs w:val="22"/>
        </w:rPr>
        <w:id w:val="667929258"/>
        <w:docPartObj>
          <w:docPartGallery w:val="Table of Contents"/>
          <w:docPartUnique/>
        </w:docPartObj>
      </w:sdtPr>
      <w:sdtEndPr/>
      <w:sdtContent>
        <w:p w:rsidR="005F0CB6" w:rsidRDefault="005F0CB6" w:rsidP="00932146">
          <w:pPr>
            <w:pStyle w:val="ab"/>
            <w:jc w:val="center"/>
          </w:pPr>
          <w:r>
            <w:t>Оглавление</w:t>
          </w:r>
        </w:p>
        <w:p w:rsidR="005F0CB6" w:rsidRDefault="00A40042" w:rsidP="00932146">
          <w:pPr>
            <w:pStyle w:val="30"/>
            <w:ind w:left="0"/>
            <w:rPr>
              <w:rFonts w:asciiTheme="minorHAnsi" w:eastAsiaTheme="minorEastAsia" w:hAnsiTheme="minorHAnsi" w:cstheme="minorBidi"/>
              <w:b/>
              <w:noProof/>
              <w:kern w:val="0"/>
              <w:lang w:eastAsia="ru-RU"/>
            </w:rPr>
          </w:pPr>
          <w:r>
            <w:fldChar w:fldCharType="begin"/>
          </w:r>
          <w:r w:rsidR="005F0CB6">
            <w:instrText xml:space="preserve"> TOC \o "1-3" \h \z \u </w:instrText>
          </w:r>
          <w:r>
            <w:fldChar w:fldCharType="separate"/>
          </w:r>
          <w:hyperlink w:anchor="_Toc14779669" w:history="1">
            <w:r w:rsidR="005F0CB6" w:rsidRPr="008452DB">
              <w:rPr>
                <w:rStyle w:val="ac"/>
                <w:noProof/>
              </w:rPr>
              <w:t>ОБЩИЕ ПОЛОЖЕНИЯ</w:t>
            </w:r>
            <w:r w:rsidR="005F0CB6">
              <w:rPr>
                <w:noProof/>
                <w:webHidden/>
              </w:rPr>
              <w:tab/>
            </w:r>
            <w:r>
              <w:rPr>
                <w:noProof/>
                <w:webHidden/>
              </w:rPr>
              <w:fldChar w:fldCharType="begin"/>
            </w:r>
            <w:r w:rsidR="005F0CB6">
              <w:rPr>
                <w:noProof/>
                <w:webHidden/>
              </w:rPr>
              <w:instrText xml:space="preserve"> PAGEREF _Toc14779669 \h </w:instrText>
            </w:r>
            <w:r>
              <w:rPr>
                <w:noProof/>
                <w:webHidden/>
              </w:rPr>
            </w:r>
            <w:r>
              <w:rPr>
                <w:noProof/>
                <w:webHidden/>
              </w:rPr>
              <w:fldChar w:fldCharType="separate"/>
            </w:r>
            <w:r w:rsidR="00CA681B">
              <w:rPr>
                <w:noProof/>
                <w:webHidden/>
              </w:rPr>
              <w:t>3</w:t>
            </w:r>
            <w:r>
              <w:rPr>
                <w:noProof/>
                <w:webHidden/>
              </w:rPr>
              <w:fldChar w:fldCharType="end"/>
            </w:r>
          </w:hyperlink>
        </w:p>
        <w:p w:rsidR="005F0CB6" w:rsidRDefault="004A4A46">
          <w:pPr>
            <w:pStyle w:val="13"/>
            <w:rPr>
              <w:rFonts w:asciiTheme="minorHAnsi" w:eastAsiaTheme="minorEastAsia" w:hAnsiTheme="minorHAnsi" w:cstheme="minorBidi"/>
              <w:b w:val="0"/>
              <w:noProof/>
              <w:kern w:val="0"/>
              <w:sz w:val="22"/>
              <w:szCs w:val="22"/>
              <w:lang w:eastAsia="ru-RU"/>
            </w:rPr>
          </w:pPr>
          <w:hyperlink w:anchor="_Toc14779670" w:history="1">
            <w:r w:rsidR="005F0CB6" w:rsidRPr="008452DB">
              <w:rPr>
                <w:rStyle w:val="ac"/>
                <w:noProof/>
              </w:rPr>
              <w:t>1 Целевой раздел</w:t>
            </w:r>
            <w:r w:rsidR="005F0CB6">
              <w:rPr>
                <w:noProof/>
                <w:webHidden/>
              </w:rPr>
              <w:tab/>
            </w:r>
            <w:r w:rsidR="00A40042">
              <w:rPr>
                <w:noProof/>
                <w:webHidden/>
              </w:rPr>
              <w:fldChar w:fldCharType="begin"/>
            </w:r>
            <w:r w:rsidR="005F0CB6">
              <w:rPr>
                <w:noProof/>
                <w:webHidden/>
              </w:rPr>
              <w:instrText xml:space="preserve"> PAGEREF _Toc14779670 \h </w:instrText>
            </w:r>
            <w:r w:rsidR="00A40042">
              <w:rPr>
                <w:noProof/>
                <w:webHidden/>
              </w:rPr>
            </w:r>
            <w:r w:rsidR="00A40042">
              <w:rPr>
                <w:noProof/>
                <w:webHidden/>
              </w:rPr>
              <w:fldChar w:fldCharType="separate"/>
            </w:r>
            <w:r w:rsidR="00CA681B">
              <w:rPr>
                <w:noProof/>
                <w:webHidden/>
              </w:rPr>
              <w:t>6</w:t>
            </w:r>
            <w:r w:rsidR="00A40042">
              <w:rPr>
                <w:noProof/>
                <w:webHidden/>
              </w:rPr>
              <w:fldChar w:fldCharType="end"/>
            </w:r>
          </w:hyperlink>
        </w:p>
        <w:p w:rsidR="005F0CB6" w:rsidRDefault="004A4A46" w:rsidP="00932146">
          <w:pPr>
            <w:pStyle w:val="2"/>
            <w:numPr>
              <w:ilvl w:val="0"/>
              <w:numId w:val="0"/>
            </w:numPr>
            <w:ind w:left="142"/>
            <w:rPr>
              <w:rFonts w:asciiTheme="minorHAnsi" w:eastAsiaTheme="minorEastAsia" w:hAnsiTheme="minorHAnsi" w:cstheme="minorBidi"/>
              <w:color w:val="auto"/>
              <w:kern w:val="0"/>
              <w:sz w:val="22"/>
              <w:szCs w:val="22"/>
              <w:lang w:eastAsia="ru-RU"/>
            </w:rPr>
          </w:pPr>
          <w:hyperlink w:anchor="_Toc14779671" w:history="1">
            <w:r w:rsidR="005F0CB6" w:rsidRPr="008452DB">
              <w:rPr>
                <w:rStyle w:val="ac"/>
              </w:rPr>
              <w:t>1.1. Пояснительная записка</w:t>
            </w:r>
            <w:r w:rsidR="005F0CB6">
              <w:rPr>
                <w:webHidden/>
              </w:rPr>
              <w:tab/>
            </w:r>
            <w:r w:rsidR="00A40042">
              <w:rPr>
                <w:webHidden/>
              </w:rPr>
              <w:fldChar w:fldCharType="begin"/>
            </w:r>
            <w:r w:rsidR="005F0CB6">
              <w:rPr>
                <w:webHidden/>
              </w:rPr>
              <w:instrText xml:space="preserve"> PAGEREF _Toc14779671 \h </w:instrText>
            </w:r>
            <w:r w:rsidR="00A40042">
              <w:rPr>
                <w:webHidden/>
              </w:rPr>
            </w:r>
            <w:r w:rsidR="00A40042">
              <w:rPr>
                <w:webHidden/>
              </w:rPr>
              <w:fldChar w:fldCharType="separate"/>
            </w:r>
            <w:r w:rsidR="00CA681B">
              <w:rPr>
                <w:webHidden/>
              </w:rPr>
              <w:t>6</w:t>
            </w:r>
            <w:r w:rsidR="00A40042">
              <w:rPr>
                <w:webHidden/>
              </w:rPr>
              <w:fldChar w:fldCharType="end"/>
            </w:r>
          </w:hyperlink>
        </w:p>
        <w:p w:rsidR="005F0CB6" w:rsidRDefault="004A4A46" w:rsidP="00932146">
          <w:pPr>
            <w:pStyle w:val="2"/>
            <w:numPr>
              <w:ilvl w:val="0"/>
              <w:numId w:val="0"/>
            </w:numPr>
            <w:ind w:left="142"/>
            <w:rPr>
              <w:rFonts w:asciiTheme="minorHAnsi" w:eastAsiaTheme="minorEastAsia" w:hAnsiTheme="minorHAnsi" w:cstheme="minorBidi"/>
              <w:color w:val="auto"/>
              <w:kern w:val="0"/>
              <w:sz w:val="22"/>
              <w:szCs w:val="22"/>
              <w:lang w:eastAsia="ru-RU"/>
            </w:rPr>
          </w:pPr>
          <w:hyperlink w:anchor="_Toc14779672" w:history="1">
            <w:r w:rsidR="005F0CB6" w:rsidRPr="008452DB">
              <w:rPr>
                <w:rStyle w:val="ac"/>
              </w:rPr>
              <w:t>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5F0CB6">
              <w:rPr>
                <w:webHidden/>
              </w:rPr>
              <w:tab/>
            </w:r>
            <w:r w:rsidR="00A40042">
              <w:rPr>
                <w:webHidden/>
              </w:rPr>
              <w:fldChar w:fldCharType="begin"/>
            </w:r>
            <w:r w:rsidR="005F0CB6">
              <w:rPr>
                <w:webHidden/>
              </w:rPr>
              <w:instrText xml:space="preserve"> PAGEREF _Toc14779672 \h </w:instrText>
            </w:r>
            <w:r w:rsidR="00A40042">
              <w:rPr>
                <w:webHidden/>
              </w:rPr>
            </w:r>
            <w:r w:rsidR="00A40042">
              <w:rPr>
                <w:webHidden/>
              </w:rPr>
              <w:fldChar w:fldCharType="separate"/>
            </w:r>
            <w:r w:rsidR="00CA681B">
              <w:rPr>
                <w:webHidden/>
              </w:rPr>
              <w:t>9</w:t>
            </w:r>
            <w:r w:rsidR="00A40042">
              <w:rPr>
                <w:webHidden/>
              </w:rPr>
              <w:fldChar w:fldCharType="end"/>
            </w:r>
          </w:hyperlink>
        </w:p>
        <w:p w:rsidR="005F0CB6" w:rsidRDefault="004A4A46" w:rsidP="00932146">
          <w:pPr>
            <w:pStyle w:val="2"/>
            <w:numPr>
              <w:ilvl w:val="0"/>
              <w:numId w:val="0"/>
            </w:numPr>
            <w:ind w:left="142"/>
            <w:rPr>
              <w:rFonts w:asciiTheme="minorHAnsi" w:eastAsiaTheme="minorEastAsia" w:hAnsiTheme="minorHAnsi" w:cstheme="minorBidi"/>
              <w:color w:val="auto"/>
              <w:kern w:val="0"/>
              <w:sz w:val="22"/>
              <w:szCs w:val="22"/>
              <w:lang w:eastAsia="ru-RU"/>
            </w:rPr>
          </w:pPr>
          <w:hyperlink w:anchor="_Toc14779673" w:history="1">
            <w:r w:rsidR="005F0CB6" w:rsidRPr="008452DB">
              <w:rPr>
                <w:rStyle w:val="ac"/>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5F0CB6">
              <w:rPr>
                <w:webHidden/>
              </w:rPr>
              <w:tab/>
            </w:r>
            <w:r w:rsidR="00A40042">
              <w:rPr>
                <w:webHidden/>
              </w:rPr>
              <w:fldChar w:fldCharType="begin"/>
            </w:r>
            <w:r w:rsidR="005F0CB6">
              <w:rPr>
                <w:webHidden/>
              </w:rPr>
              <w:instrText xml:space="preserve"> PAGEREF _Toc14779673 \h </w:instrText>
            </w:r>
            <w:r w:rsidR="00A40042">
              <w:rPr>
                <w:webHidden/>
              </w:rPr>
            </w:r>
            <w:r w:rsidR="00A40042">
              <w:rPr>
                <w:webHidden/>
              </w:rPr>
              <w:fldChar w:fldCharType="separate"/>
            </w:r>
            <w:r w:rsidR="00CA681B">
              <w:rPr>
                <w:webHidden/>
              </w:rPr>
              <w:t>11</w:t>
            </w:r>
            <w:r w:rsidR="00A40042">
              <w:rPr>
                <w:webHidden/>
              </w:rPr>
              <w:fldChar w:fldCharType="end"/>
            </w:r>
          </w:hyperlink>
        </w:p>
        <w:p w:rsidR="005F0CB6" w:rsidRDefault="004A4A46">
          <w:pPr>
            <w:pStyle w:val="13"/>
            <w:rPr>
              <w:rFonts w:asciiTheme="minorHAnsi" w:eastAsiaTheme="minorEastAsia" w:hAnsiTheme="minorHAnsi" w:cstheme="minorBidi"/>
              <w:b w:val="0"/>
              <w:noProof/>
              <w:kern w:val="0"/>
              <w:sz w:val="22"/>
              <w:szCs w:val="22"/>
              <w:lang w:eastAsia="ru-RU"/>
            </w:rPr>
          </w:pPr>
          <w:hyperlink w:anchor="_Toc14779674" w:history="1">
            <w:r w:rsidR="005F0CB6" w:rsidRPr="008452DB">
              <w:rPr>
                <w:rStyle w:val="ac"/>
                <w:noProof/>
              </w:rPr>
              <w:t>2. Содержательный раздел</w:t>
            </w:r>
            <w:r w:rsidR="005F0CB6">
              <w:rPr>
                <w:noProof/>
                <w:webHidden/>
              </w:rPr>
              <w:tab/>
            </w:r>
            <w:r w:rsidR="00A40042">
              <w:rPr>
                <w:noProof/>
                <w:webHidden/>
              </w:rPr>
              <w:fldChar w:fldCharType="begin"/>
            </w:r>
            <w:r w:rsidR="005F0CB6">
              <w:rPr>
                <w:noProof/>
                <w:webHidden/>
              </w:rPr>
              <w:instrText xml:space="preserve"> PAGEREF _Toc14779674 \h </w:instrText>
            </w:r>
            <w:r w:rsidR="00A40042">
              <w:rPr>
                <w:noProof/>
                <w:webHidden/>
              </w:rPr>
            </w:r>
            <w:r w:rsidR="00A40042">
              <w:rPr>
                <w:noProof/>
                <w:webHidden/>
              </w:rPr>
              <w:fldChar w:fldCharType="separate"/>
            </w:r>
            <w:r w:rsidR="00CA681B">
              <w:rPr>
                <w:noProof/>
                <w:webHidden/>
              </w:rPr>
              <w:t>11</w:t>
            </w:r>
            <w:r w:rsidR="00A40042">
              <w:rPr>
                <w:noProof/>
                <w:webHidden/>
              </w:rPr>
              <w:fldChar w:fldCharType="end"/>
            </w:r>
          </w:hyperlink>
        </w:p>
        <w:p w:rsidR="005F0CB6" w:rsidRPr="005F0CB6" w:rsidRDefault="004A4A46" w:rsidP="00932146">
          <w:pPr>
            <w:pStyle w:val="2"/>
            <w:numPr>
              <w:ilvl w:val="0"/>
              <w:numId w:val="0"/>
            </w:numPr>
            <w:ind w:left="142"/>
            <w:rPr>
              <w:rFonts w:asciiTheme="minorHAnsi" w:eastAsiaTheme="minorEastAsia" w:hAnsiTheme="minorHAnsi" w:cstheme="minorBidi"/>
              <w:color w:val="auto"/>
              <w:kern w:val="0"/>
              <w:sz w:val="22"/>
              <w:szCs w:val="22"/>
              <w:lang w:eastAsia="ru-RU"/>
            </w:rPr>
          </w:pPr>
          <w:hyperlink w:anchor="_Toc14779675" w:history="1">
            <w:r w:rsidR="005F0CB6" w:rsidRPr="008452DB">
              <w:rPr>
                <w:rStyle w:val="ac"/>
              </w:rPr>
              <w:t>2.1. Направления и содержание программы коррекционной работы</w:t>
            </w:r>
            <w:r w:rsidR="005F0CB6">
              <w:rPr>
                <w:webHidden/>
              </w:rPr>
              <w:tab/>
            </w:r>
            <w:r w:rsidR="00A40042">
              <w:rPr>
                <w:webHidden/>
              </w:rPr>
              <w:fldChar w:fldCharType="begin"/>
            </w:r>
            <w:r w:rsidR="005F0CB6">
              <w:rPr>
                <w:webHidden/>
              </w:rPr>
              <w:instrText xml:space="preserve"> PAGEREF _Toc14779675 \h </w:instrText>
            </w:r>
            <w:r w:rsidR="00A40042">
              <w:rPr>
                <w:webHidden/>
              </w:rPr>
            </w:r>
            <w:r w:rsidR="00A40042">
              <w:rPr>
                <w:webHidden/>
              </w:rPr>
              <w:fldChar w:fldCharType="separate"/>
            </w:r>
            <w:r w:rsidR="00CA681B">
              <w:rPr>
                <w:webHidden/>
              </w:rPr>
              <w:t>12</w:t>
            </w:r>
            <w:r w:rsidR="00A40042">
              <w:rPr>
                <w:webHidden/>
              </w:rPr>
              <w:fldChar w:fldCharType="end"/>
            </w:r>
          </w:hyperlink>
        </w:p>
        <w:p w:rsidR="005F0CB6" w:rsidRDefault="004A4A46">
          <w:pPr>
            <w:pStyle w:val="13"/>
            <w:rPr>
              <w:rFonts w:asciiTheme="minorHAnsi" w:eastAsiaTheme="minorEastAsia" w:hAnsiTheme="minorHAnsi" w:cstheme="minorBidi"/>
              <w:b w:val="0"/>
              <w:noProof/>
              <w:kern w:val="0"/>
              <w:sz w:val="22"/>
              <w:szCs w:val="22"/>
              <w:lang w:eastAsia="ru-RU"/>
            </w:rPr>
          </w:pPr>
          <w:hyperlink w:anchor="_Toc14779688" w:history="1">
            <w:r w:rsidR="005F0CB6" w:rsidRPr="008452DB">
              <w:rPr>
                <w:rStyle w:val="ac"/>
                <w:noProof/>
              </w:rPr>
              <w:t>3. Организационный раздел</w:t>
            </w:r>
            <w:r w:rsidR="005F0CB6">
              <w:rPr>
                <w:noProof/>
                <w:webHidden/>
              </w:rPr>
              <w:tab/>
            </w:r>
            <w:r w:rsidR="00A40042">
              <w:rPr>
                <w:noProof/>
                <w:webHidden/>
              </w:rPr>
              <w:fldChar w:fldCharType="begin"/>
            </w:r>
            <w:r w:rsidR="005F0CB6">
              <w:rPr>
                <w:noProof/>
                <w:webHidden/>
              </w:rPr>
              <w:instrText xml:space="preserve"> PAGEREF _Toc14779688 \h </w:instrText>
            </w:r>
            <w:r w:rsidR="00A40042">
              <w:rPr>
                <w:noProof/>
                <w:webHidden/>
              </w:rPr>
            </w:r>
            <w:r w:rsidR="00A40042">
              <w:rPr>
                <w:noProof/>
                <w:webHidden/>
              </w:rPr>
              <w:fldChar w:fldCharType="separate"/>
            </w:r>
            <w:r w:rsidR="00CA681B">
              <w:rPr>
                <w:noProof/>
                <w:webHidden/>
              </w:rPr>
              <w:t>32</w:t>
            </w:r>
            <w:r w:rsidR="00A40042">
              <w:rPr>
                <w:noProof/>
                <w:webHidden/>
              </w:rPr>
              <w:fldChar w:fldCharType="end"/>
            </w:r>
          </w:hyperlink>
        </w:p>
        <w:p w:rsidR="005F0CB6" w:rsidRDefault="004A4A46" w:rsidP="005F0CB6">
          <w:pPr>
            <w:pStyle w:val="2"/>
            <w:numPr>
              <w:ilvl w:val="0"/>
              <w:numId w:val="0"/>
            </w:numPr>
            <w:ind w:left="142"/>
            <w:rPr>
              <w:rFonts w:asciiTheme="minorHAnsi" w:eastAsiaTheme="minorEastAsia" w:hAnsiTheme="minorHAnsi" w:cstheme="minorBidi"/>
              <w:color w:val="auto"/>
              <w:kern w:val="0"/>
              <w:sz w:val="22"/>
              <w:szCs w:val="22"/>
              <w:lang w:eastAsia="ru-RU"/>
            </w:rPr>
          </w:pPr>
          <w:hyperlink w:anchor="_Toc14779689" w:history="1">
            <w:r w:rsidR="005F0CB6" w:rsidRPr="008452DB">
              <w:rPr>
                <w:rStyle w:val="ac"/>
              </w:rPr>
              <w:t>3.1. Учебный план</w:t>
            </w:r>
            <w:r w:rsidR="005F0CB6">
              <w:rPr>
                <w:webHidden/>
              </w:rPr>
              <w:tab/>
            </w:r>
            <w:r w:rsidR="00A40042">
              <w:rPr>
                <w:webHidden/>
              </w:rPr>
              <w:fldChar w:fldCharType="begin"/>
            </w:r>
            <w:r w:rsidR="005F0CB6">
              <w:rPr>
                <w:webHidden/>
              </w:rPr>
              <w:instrText xml:space="preserve"> PAGEREF _Toc14779689 \h </w:instrText>
            </w:r>
            <w:r w:rsidR="00A40042">
              <w:rPr>
                <w:webHidden/>
              </w:rPr>
            </w:r>
            <w:r w:rsidR="00A40042">
              <w:rPr>
                <w:webHidden/>
              </w:rPr>
              <w:fldChar w:fldCharType="separate"/>
            </w:r>
            <w:r w:rsidR="00CA681B">
              <w:rPr>
                <w:webHidden/>
              </w:rPr>
              <w:t>32</w:t>
            </w:r>
            <w:r w:rsidR="00A40042">
              <w:rPr>
                <w:webHidden/>
              </w:rPr>
              <w:fldChar w:fldCharType="end"/>
            </w:r>
          </w:hyperlink>
        </w:p>
        <w:p w:rsidR="005F0CB6" w:rsidRDefault="004A4A46" w:rsidP="005F0CB6">
          <w:pPr>
            <w:pStyle w:val="2"/>
            <w:numPr>
              <w:ilvl w:val="0"/>
              <w:numId w:val="0"/>
            </w:numPr>
            <w:ind w:left="142"/>
            <w:rPr>
              <w:rFonts w:asciiTheme="minorHAnsi" w:eastAsiaTheme="minorEastAsia" w:hAnsiTheme="minorHAnsi" w:cstheme="minorBidi"/>
              <w:color w:val="auto"/>
              <w:kern w:val="0"/>
              <w:sz w:val="22"/>
              <w:szCs w:val="22"/>
              <w:lang w:eastAsia="ru-RU"/>
            </w:rPr>
          </w:pPr>
          <w:hyperlink w:anchor="_Toc14779690" w:history="1">
            <w:r w:rsidR="005F0CB6" w:rsidRPr="008452DB">
              <w:rPr>
                <w:rStyle w:val="ac"/>
              </w:rPr>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5F0CB6">
              <w:rPr>
                <w:webHidden/>
              </w:rPr>
              <w:tab/>
            </w:r>
            <w:r w:rsidR="00A40042">
              <w:rPr>
                <w:webHidden/>
              </w:rPr>
              <w:fldChar w:fldCharType="begin"/>
            </w:r>
            <w:r w:rsidR="005F0CB6">
              <w:rPr>
                <w:webHidden/>
              </w:rPr>
              <w:instrText xml:space="preserve"> PAGEREF _Toc14779690 \h </w:instrText>
            </w:r>
            <w:r w:rsidR="00A40042">
              <w:rPr>
                <w:webHidden/>
              </w:rPr>
            </w:r>
            <w:r w:rsidR="00A40042">
              <w:rPr>
                <w:webHidden/>
              </w:rPr>
              <w:fldChar w:fldCharType="separate"/>
            </w:r>
            <w:r w:rsidR="00CA681B">
              <w:rPr>
                <w:webHidden/>
              </w:rPr>
              <w:t>36</w:t>
            </w:r>
            <w:r w:rsidR="00A40042">
              <w:rPr>
                <w:webHidden/>
              </w:rPr>
              <w:fldChar w:fldCharType="end"/>
            </w:r>
          </w:hyperlink>
        </w:p>
        <w:p w:rsidR="005F0CB6" w:rsidRDefault="004A4A46">
          <w:pPr>
            <w:pStyle w:val="30"/>
            <w:rPr>
              <w:rFonts w:asciiTheme="minorHAnsi" w:eastAsiaTheme="minorEastAsia" w:hAnsiTheme="minorHAnsi" w:cstheme="minorBidi"/>
              <w:noProof/>
              <w:color w:val="auto"/>
              <w:kern w:val="0"/>
              <w:lang w:eastAsia="ru-RU"/>
            </w:rPr>
          </w:pPr>
          <w:hyperlink w:anchor="_Toc14779691" w:history="1">
            <w:r w:rsidR="005F0CB6" w:rsidRPr="008452DB">
              <w:rPr>
                <w:rStyle w:val="ac"/>
                <w:noProof/>
                <w:kern w:val="28"/>
              </w:rPr>
              <w:t>3.2.1. Кадровые условия</w:t>
            </w:r>
            <w:r w:rsidR="005F0CB6">
              <w:rPr>
                <w:noProof/>
                <w:webHidden/>
              </w:rPr>
              <w:tab/>
            </w:r>
            <w:r w:rsidR="00A40042">
              <w:rPr>
                <w:noProof/>
                <w:webHidden/>
              </w:rPr>
              <w:fldChar w:fldCharType="begin"/>
            </w:r>
            <w:r w:rsidR="005F0CB6">
              <w:rPr>
                <w:noProof/>
                <w:webHidden/>
              </w:rPr>
              <w:instrText xml:space="preserve"> PAGEREF _Toc14779691 \h </w:instrText>
            </w:r>
            <w:r w:rsidR="00A40042">
              <w:rPr>
                <w:noProof/>
                <w:webHidden/>
              </w:rPr>
            </w:r>
            <w:r w:rsidR="00A40042">
              <w:rPr>
                <w:noProof/>
                <w:webHidden/>
              </w:rPr>
              <w:fldChar w:fldCharType="separate"/>
            </w:r>
            <w:r w:rsidR="00CA681B">
              <w:rPr>
                <w:noProof/>
                <w:webHidden/>
              </w:rPr>
              <w:t>36</w:t>
            </w:r>
            <w:r w:rsidR="00A40042">
              <w:rPr>
                <w:noProof/>
                <w:webHidden/>
              </w:rPr>
              <w:fldChar w:fldCharType="end"/>
            </w:r>
          </w:hyperlink>
        </w:p>
        <w:p w:rsidR="005F0CB6" w:rsidRDefault="004A4A46">
          <w:pPr>
            <w:pStyle w:val="30"/>
            <w:rPr>
              <w:rFonts w:asciiTheme="minorHAnsi" w:eastAsiaTheme="minorEastAsia" w:hAnsiTheme="minorHAnsi" w:cstheme="minorBidi"/>
              <w:noProof/>
              <w:color w:val="auto"/>
              <w:kern w:val="0"/>
              <w:lang w:eastAsia="ru-RU"/>
            </w:rPr>
          </w:pPr>
          <w:hyperlink w:anchor="_Toc14779692" w:history="1">
            <w:r w:rsidR="005F0CB6" w:rsidRPr="008452DB">
              <w:rPr>
                <w:rStyle w:val="ac"/>
                <w:noProof/>
                <w:kern w:val="28"/>
              </w:rPr>
              <w:t>3.2.2.Финансовые условия</w:t>
            </w:r>
            <w:r w:rsidR="005F0CB6">
              <w:rPr>
                <w:noProof/>
                <w:webHidden/>
              </w:rPr>
              <w:tab/>
            </w:r>
            <w:r w:rsidR="00A40042">
              <w:rPr>
                <w:noProof/>
                <w:webHidden/>
              </w:rPr>
              <w:fldChar w:fldCharType="begin"/>
            </w:r>
            <w:r w:rsidR="005F0CB6">
              <w:rPr>
                <w:noProof/>
                <w:webHidden/>
              </w:rPr>
              <w:instrText xml:space="preserve"> PAGEREF _Toc14779692 \h </w:instrText>
            </w:r>
            <w:r w:rsidR="00A40042">
              <w:rPr>
                <w:noProof/>
                <w:webHidden/>
              </w:rPr>
            </w:r>
            <w:r w:rsidR="00A40042">
              <w:rPr>
                <w:noProof/>
                <w:webHidden/>
              </w:rPr>
              <w:fldChar w:fldCharType="separate"/>
            </w:r>
            <w:r w:rsidR="00CA681B">
              <w:rPr>
                <w:noProof/>
                <w:webHidden/>
              </w:rPr>
              <w:t>39</w:t>
            </w:r>
            <w:r w:rsidR="00A40042">
              <w:rPr>
                <w:noProof/>
                <w:webHidden/>
              </w:rPr>
              <w:fldChar w:fldCharType="end"/>
            </w:r>
          </w:hyperlink>
        </w:p>
        <w:p w:rsidR="005F0CB6" w:rsidRDefault="004A4A46">
          <w:pPr>
            <w:pStyle w:val="30"/>
            <w:rPr>
              <w:rFonts w:asciiTheme="minorHAnsi" w:eastAsiaTheme="minorEastAsia" w:hAnsiTheme="minorHAnsi" w:cstheme="minorBidi"/>
              <w:noProof/>
              <w:color w:val="auto"/>
              <w:kern w:val="0"/>
              <w:lang w:eastAsia="ru-RU"/>
            </w:rPr>
          </w:pPr>
          <w:hyperlink w:anchor="_Toc14779693" w:history="1">
            <w:r w:rsidR="005F0CB6" w:rsidRPr="008452DB">
              <w:rPr>
                <w:rStyle w:val="ac"/>
                <w:noProof/>
                <w:kern w:val="28"/>
              </w:rPr>
              <w:t>3.2.3.Материально-технические условия</w:t>
            </w:r>
            <w:r w:rsidR="005F0CB6">
              <w:rPr>
                <w:noProof/>
                <w:webHidden/>
              </w:rPr>
              <w:tab/>
            </w:r>
            <w:r w:rsidR="00A40042">
              <w:rPr>
                <w:noProof/>
                <w:webHidden/>
              </w:rPr>
              <w:fldChar w:fldCharType="begin"/>
            </w:r>
            <w:r w:rsidR="005F0CB6">
              <w:rPr>
                <w:noProof/>
                <w:webHidden/>
              </w:rPr>
              <w:instrText xml:space="preserve"> PAGEREF _Toc14779693 \h </w:instrText>
            </w:r>
            <w:r w:rsidR="00A40042">
              <w:rPr>
                <w:noProof/>
                <w:webHidden/>
              </w:rPr>
            </w:r>
            <w:r w:rsidR="00A40042">
              <w:rPr>
                <w:noProof/>
                <w:webHidden/>
              </w:rPr>
              <w:fldChar w:fldCharType="separate"/>
            </w:r>
            <w:r w:rsidR="00CA681B">
              <w:rPr>
                <w:noProof/>
                <w:webHidden/>
              </w:rPr>
              <w:t>40</w:t>
            </w:r>
            <w:r w:rsidR="00A40042">
              <w:rPr>
                <w:noProof/>
                <w:webHidden/>
              </w:rPr>
              <w:fldChar w:fldCharType="end"/>
            </w:r>
          </w:hyperlink>
        </w:p>
        <w:p w:rsidR="005F0CB6" w:rsidRDefault="004A4A46">
          <w:pPr>
            <w:pStyle w:val="30"/>
            <w:rPr>
              <w:rFonts w:asciiTheme="minorHAnsi" w:eastAsiaTheme="minorEastAsia" w:hAnsiTheme="minorHAnsi" w:cstheme="minorBidi"/>
              <w:noProof/>
              <w:color w:val="auto"/>
              <w:kern w:val="0"/>
              <w:lang w:eastAsia="ru-RU"/>
            </w:rPr>
          </w:pPr>
          <w:hyperlink w:anchor="_Toc14779694" w:history="1">
            <w:r w:rsidR="005F0CB6" w:rsidRPr="008452DB">
              <w:rPr>
                <w:rStyle w:val="ac"/>
                <w:noProof/>
              </w:rPr>
              <w:t>3.2.4. Информационно-методические условия</w:t>
            </w:r>
            <w:r w:rsidR="005F0CB6">
              <w:rPr>
                <w:noProof/>
                <w:webHidden/>
              </w:rPr>
              <w:tab/>
            </w:r>
            <w:r w:rsidR="00A40042">
              <w:rPr>
                <w:noProof/>
                <w:webHidden/>
              </w:rPr>
              <w:fldChar w:fldCharType="begin"/>
            </w:r>
            <w:r w:rsidR="005F0CB6">
              <w:rPr>
                <w:noProof/>
                <w:webHidden/>
              </w:rPr>
              <w:instrText xml:space="preserve"> PAGEREF _Toc14779694 \h </w:instrText>
            </w:r>
            <w:r w:rsidR="00A40042">
              <w:rPr>
                <w:noProof/>
                <w:webHidden/>
              </w:rPr>
            </w:r>
            <w:r w:rsidR="00A40042">
              <w:rPr>
                <w:noProof/>
                <w:webHidden/>
              </w:rPr>
              <w:fldChar w:fldCharType="separate"/>
            </w:r>
            <w:r w:rsidR="00CA681B">
              <w:rPr>
                <w:noProof/>
                <w:webHidden/>
              </w:rPr>
              <w:t>42</w:t>
            </w:r>
            <w:r w:rsidR="00A40042">
              <w:rPr>
                <w:noProof/>
                <w:webHidden/>
              </w:rPr>
              <w:fldChar w:fldCharType="end"/>
            </w:r>
          </w:hyperlink>
        </w:p>
        <w:p w:rsidR="005F0CB6" w:rsidRDefault="004A4A46">
          <w:pPr>
            <w:pStyle w:val="30"/>
            <w:rPr>
              <w:rFonts w:asciiTheme="minorHAnsi" w:eastAsiaTheme="minorEastAsia" w:hAnsiTheme="minorHAnsi" w:cstheme="minorBidi"/>
              <w:noProof/>
              <w:color w:val="auto"/>
              <w:kern w:val="0"/>
              <w:lang w:eastAsia="ru-RU"/>
            </w:rPr>
          </w:pPr>
          <w:hyperlink w:anchor="_Toc14779695" w:history="1">
            <w:r w:rsidR="005F0CB6" w:rsidRPr="008452DB">
              <w:rPr>
                <w:rStyle w:val="ac"/>
                <w:noProof/>
                <w:shd w:val="clear" w:color="auto" w:fill="FFFFFF"/>
              </w:rPr>
              <w:t>Сетевой график</w:t>
            </w:r>
            <w:r w:rsidR="005F0CB6" w:rsidRPr="008452DB">
              <w:rPr>
                <w:rStyle w:val="ac"/>
                <w:noProof/>
              </w:rPr>
              <w:t xml:space="preserve"> </w:t>
            </w:r>
            <w:r w:rsidR="005F0CB6" w:rsidRPr="008452DB">
              <w:rPr>
                <w:rStyle w:val="ac"/>
                <w:noProof/>
                <w:shd w:val="clear" w:color="auto" w:fill="FFFFFF"/>
              </w:rPr>
              <w:t>(дорожная карта)</w:t>
            </w:r>
          </w:hyperlink>
          <w:hyperlink w:anchor="_Toc14779696" w:history="1">
            <w:r w:rsidR="005F0CB6" w:rsidRPr="008452DB">
              <w:rPr>
                <w:rStyle w:val="ac"/>
                <w:noProof/>
                <w:shd w:val="clear" w:color="auto" w:fill="FFFFFF"/>
              </w:rPr>
              <w:t>по формированию</w:t>
            </w:r>
            <w:r w:rsidR="005F0CB6" w:rsidRPr="008452DB">
              <w:rPr>
                <w:rStyle w:val="ac"/>
                <w:noProof/>
              </w:rPr>
              <w:t xml:space="preserve"> </w:t>
            </w:r>
            <w:r w:rsidR="005F0CB6" w:rsidRPr="008452DB">
              <w:rPr>
                <w:rStyle w:val="ac"/>
                <w:noProof/>
                <w:shd w:val="clear" w:color="auto" w:fill="FFFFFF"/>
              </w:rPr>
              <w:t>необходимой системы условий реализации</w:t>
            </w:r>
            <w:r w:rsidR="005F0CB6" w:rsidRPr="008452DB">
              <w:rPr>
                <w:rStyle w:val="ac"/>
                <w:noProof/>
              </w:rPr>
              <w:t xml:space="preserve"> адаптированной </w:t>
            </w:r>
            <w:r w:rsidR="005F0CB6" w:rsidRPr="008452DB">
              <w:rPr>
                <w:rStyle w:val="ac"/>
                <w:noProof/>
                <w:shd w:val="clear" w:color="auto" w:fill="FFFFFF"/>
              </w:rPr>
              <w:t>основной образовательной программы</w:t>
            </w:r>
            <w:r w:rsidR="005F0CB6" w:rsidRPr="008452DB">
              <w:rPr>
                <w:rStyle w:val="ac"/>
                <w:noProof/>
              </w:rPr>
              <w:t xml:space="preserve"> </w:t>
            </w:r>
            <w:r w:rsidR="005F0CB6" w:rsidRPr="008452DB">
              <w:rPr>
                <w:rStyle w:val="ac"/>
                <w:noProof/>
                <w:shd w:val="clear" w:color="auto" w:fill="FFFFFF"/>
              </w:rPr>
              <w:t>начального общего образования</w:t>
            </w:r>
            <w:r w:rsidR="005F0CB6">
              <w:rPr>
                <w:noProof/>
                <w:webHidden/>
              </w:rPr>
              <w:tab/>
            </w:r>
            <w:r w:rsidR="00A40042">
              <w:rPr>
                <w:noProof/>
                <w:webHidden/>
              </w:rPr>
              <w:fldChar w:fldCharType="begin"/>
            </w:r>
            <w:r w:rsidR="005F0CB6">
              <w:rPr>
                <w:noProof/>
                <w:webHidden/>
              </w:rPr>
              <w:instrText xml:space="preserve"> PAGEREF _Toc14779696 \h </w:instrText>
            </w:r>
            <w:r w:rsidR="00A40042">
              <w:rPr>
                <w:noProof/>
                <w:webHidden/>
              </w:rPr>
            </w:r>
            <w:r w:rsidR="00A40042">
              <w:rPr>
                <w:noProof/>
                <w:webHidden/>
              </w:rPr>
              <w:fldChar w:fldCharType="separate"/>
            </w:r>
            <w:r w:rsidR="00CA681B">
              <w:rPr>
                <w:noProof/>
                <w:webHidden/>
              </w:rPr>
              <w:t>43</w:t>
            </w:r>
            <w:r w:rsidR="00A40042">
              <w:rPr>
                <w:noProof/>
                <w:webHidden/>
              </w:rPr>
              <w:fldChar w:fldCharType="end"/>
            </w:r>
          </w:hyperlink>
        </w:p>
        <w:p w:rsidR="005F0CB6" w:rsidRDefault="00A40042">
          <w:r>
            <w:fldChar w:fldCharType="end"/>
          </w:r>
        </w:p>
      </w:sdtContent>
    </w:sdt>
    <w:p w:rsidR="00295D09" w:rsidRPr="00E47747" w:rsidRDefault="005C17F0" w:rsidP="0053126E">
      <w:pPr>
        <w:pStyle w:val="1"/>
      </w:pPr>
      <w:r w:rsidRPr="00E47747">
        <w:br w:type="page"/>
      </w:r>
      <w:bookmarkStart w:id="1" w:name="_Toc413974290"/>
      <w:bookmarkStart w:id="2" w:name="_Toc14779669"/>
      <w:r w:rsidR="00231893" w:rsidRPr="00E47747">
        <w:lastRenderedPageBreak/>
        <w:t>ОБЩИЕ ПОЛОЖЕНИЯ</w:t>
      </w:r>
      <w:bookmarkEnd w:id="1"/>
      <w:bookmarkEnd w:id="2"/>
    </w:p>
    <w:p w:rsidR="007638BE" w:rsidRPr="00E47747" w:rsidRDefault="001F6895" w:rsidP="00EC0647">
      <w:pPr>
        <w:spacing w:after="0" w:line="240" w:lineRule="auto"/>
        <w:ind w:firstLine="709"/>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E47747">
        <w:rPr>
          <w:rFonts w:ascii="Times New Roman" w:hAnsi="Times New Roman" w:cs="Times New Roman"/>
          <w:b/>
          <w:color w:val="auto"/>
          <w:sz w:val="24"/>
          <w:szCs w:val="24"/>
        </w:rPr>
        <w:t>тяжелыми нарушениями речи</w:t>
      </w:r>
    </w:p>
    <w:p w:rsidR="00423B0C" w:rsidRPr="00E47747" w:rsidRDefault="00423B0C"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Адаптированная основная общеобразовательная программа</w:t>
      </w:r>
      <w:r w:rsidR="004A5BC5" w:rsidRPr="00E47747">
        <w:rPr>
          <w:rFonts w:ascii="Times New Roman" w:hAnsi="Times New Roman" w:cs="Times New Roman"/>
          <w:color w:val="auto"/>
          <w:sz w:val="24"/>
          <w:szCs w:val="24"/>
        </w:rPr>
        <w:t xml:space="preserve"> (далее – АООП)</w:t>
      </w:r>
      <w:r w:rsidRPr="00E47747">
        <w:rPr>
          <w:rFonts w:ascii="Times New Roman" w:hAnsi="Times New Roman" w:cs="Times New Roman"/>
          <w:color w:val="auto"/>
          <w:sz w:val="24"/>
          <w:szCs w:val="24"/>
        </w:rPr>
        <w:t xml:space="preserve"> начального общего образования</w:t>
      </w:r>
      <w:r w:rsidR="004A5BC5" w:rsidRPr="00E47747">
        <w:rPr>
          <w:rFonts w:ascii="Times New Roman" w:hAnsi="Times New Roman" w:cs="Times New Roman"/>
          <w:color w:val="auto"/>
          <w:sz w:val="24"/>
          <w:szCs w:val="24"/>
        </w:rPr>
        <w:t xml:space="preserve"> (далее – </w:t>
      </w:r>
      <w:r w:rsidR="009902E1" w:rsidRPr="00E47747">
        <w:rPr>
          <w:rFonts w:ascii="Times New Roman" w:hAnsi="Times New Roman" w:cs="Times New Roman"/>
          <w:color w:val="auto"/>
          <w:sz w:val="24"/>
          <w:szCs w:val="24"/>
        </w:rPr>
        <w:t>НОО)</w:t>
      </w:r>
      <w:r w:rsidRPr="00E47747">
        <w:rPr>
          <w:rFonts w:ascii="Times New Roman" w:hAnsi="Times New Roman" w:cs="Times New Roman"/>
          <w:color w:val="auto"/>
          <w:sz w:val="24"/>
          <w:szCs w:val="24"/>
        </w:rPr>
        <w:t xml:space="preserve"> обучающихся </w:t>
      </w:r>
      <w:r w:rsidR="009902E1" w:rsidRPr="00E47747">
        <w:rPr>
          <w:rFonts w:ascii="Times New Roman" w:hAnsi="Times New Roman" w:cs="Times New Roman"/>
          <w:color w:val="auto"/>
          <w:sz w:val="24"/>
          <w:szCs w:val="24"/>
        </w:rPr>
        <w:t xml:space="preserve"> с тяжелыми нарушениями речи (далее – ТНР)</w:t>
      </w:r>
      <w:r w:rsidRPr="00E47747">
        <w:rPr>
          <w:rFonts w:ascii="Times New Roman" w:hAnsi="Times New Roman" w:cs="Times New Roman"/>
          <w:color w:val="auto"/>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B00E13" w:rsidRPr="00E82796" w:rsidRDefault="00B00E13" w:rsidP="00B00E13">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Данная образовательная программа разработана на основе:</w:t>
      </w:r>
    </w:p>
    <w:p w:rsidR="00B00E13" w:rsidRPr="00E82796" w:rsidRDefault="00B00E13" w:rsidP="00B00E13">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Федерального закона «Об образовании в Российской Федерации» от 29.12.2012г.№273-Ф3;</w:t>
      </w:r>
    </w:p>
    <w:p w:rsidR="00B00E13" w:rsidRPr="00E82796" w:rsidRDefault="00B00E13" w:rsidP="00B00E13">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Указа Президента РФ «О Национальной стратегии действий в интересах детей на 2012 -2017 годы» от 01.06.2012г.№ 761;</w:t>
      </w:r>
    </w:p>
    <w:p w:rsidR="00B00E13" w:rsidRPr="00E82796" w:rsidRDefault="00B00E13" w:rsidP="00B00E13">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B00E13" w:rsidRPr="00E82796" w:rsidRDefault="00B00E13" w:rsidP="00B00E13">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xml:space="preserve">• Примерной адаптированной основной общеобразовательной программы начального общего образования обучающихся с </w:t>
      </w:r>
      <w:r w:rsidRPr="00E47747">
        <w:rPr>
          <w:rFonts w:ascii="Times New Roman" w:hAnsi="Times New Roman" w:cs="Times New Roman"/>
          <w:sz w:val="24"/>
          <w:szCs w:val="24"/>
        </w:rPr>
        <w:t>с ТНР</w:t>
      </w:r>
      <w:r w:rsidRPr="00E82796">
        <w:rPr>
          <w:rFonts w:ascii="Times New Roman" w:hAnsi="Times New Roman"/>
          <w:sz w:val="24"/>
          <w:szCs w:val="24"/>
        </w:rPr>
        <w:t xml:space="preserve"> </w:t>
      </w:r>
      <w:r>
        <w:rPr>
          <w:rFonts w:ascii="Times New Roman" w:hAnsi="Times New Roman"/>
          <w:sz w:val="24"/>
          <w:szCs w:val="24"/>
        </w:rPr>
        <w:t xml:space="preserve"> (Вариант 5</w:t>
      </w:r>
      <w:r w:rsidRPr="00E82796">
        <w:rPr>
          <w:rFonts w:ascii="Times New Roman" w:hAnsi="Times New Roman"/>
          <w:sz w:val="24"/>
          <w:szCs w:val="24"/>
        </w:rPr>
        <w:t>.</w:t>
      </w:r>
      <w:r>
        <w:rPr>
          <w:rFonts w:ascii="Times New Roman" w:hAnsi="Times New Roman"/>
          <w:sz w:val="24"/>
          <w:szCs w:val="24"/>
        </w:rPr>
        <w:t>1</w:t>
      </w:r>
      <w:r w:rsidRPr="00E82796">
        <w:rPr>
          <w:rFonts w:ascii="Times New Roman" w:hAnsi="Times New Roman"/>
          <w:sz w:val="24"/>
          <w:szCs w:val="24"/>
        </w:rPr>
        <w:t>);</w:t>
      </w:r>
    </w:p>
    <w:p w:rsidR="00B00E13" w:rsidRPr="00E82796" w:rsidRDefault="00B00E13" w:rsidP="00B00E13">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B00E13" w:rsidRPr="00E82796" w:rsidRDefault="00B00E13" w:rsidP="00B00E13">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00E13" w:rsidRPr="00E82796" w:rsidRDefault="00B00E13" w:rsidP="00B00E13">
      <w:pPr>
        <w:pStyle w:val="14TexstOSNOVA1012"/>
        <w:spacing w:line="240" w:lineRule="auto"/>
        <w:ind w:firstLine="709"/>
        <w:rPr>
          <w:rFonts w:ascii="Times New Roman" w:hAnsi="Times New Roman"/>
          <w:sz w:val="24"/>
          <w:szCs w:val="24"/>
        </w:rPr>
      </w:pPr>
      <w:r>
        <w:rPr>
          <w:rFonts w:ascii="Times New Roman" w:hAnsi="Times New Roman"/>
          <w:sz w:val="24"/>
          <w:szCs w:val="24"/>
        </w:rPr>
        <w:t>• Устава МОУ СОШ №7</w:t>
      </w:r>
      <w:r w:rsidRPr="00E82796">
        <w:rPr>
          <w:rFonts w:ascii="Times New Roman" w:hAnsi="Times New Roman"/>
          <w:sz w:val="24"/>
          <w:szCs w:val="24"/>
        </w:rPr>
        <w:t xml:space="preserve">. </w:t>
      </w:r>
    </w:p>
    <w:p w:rsidR="00B00E13" w:rsidRPr="00E82796" w:rsidRDefault="00B00E13" w:rsidP="00B00E13">
      <w:pPr>
        <w:pStyle w:val="14TexstOSNOVA1012"/>
        <w:spacing w:line="240" w:lineRule="auto"/>
        <w:ind w:firstLine="709"/>
        <w:rPr>
          <w:rFonts w:ascii="Times New Roman" w:hAnsi="Times New Roman" w:cs="Times New Roman"/>
          <w:iCs/>
          <w:kern w:val="1"/>
          <w:sz w:val="24"/>
          <w:szCs w:val="24"/>
        </w:rPr>
      </w:pPr>
      <w:r w:rsidRPr="00E82796">
        <w:rPr>
          <w:rFonts w:ascii="Times New Roman" w:hAnsi="Times New Roman"/>
          <w:b/>
          <w:sz w:val="24"/>
          <w:szCs w:val="24"/>
        </w:rPr>
        <w:t>Цель реализации АООП НОО обучающихся с ЗПР</w:t>
      </w:r>
      <w:r w:rsidRPr="00E82796">
        <w:rPr>
          <w:rStyle w:val="afb"/>
          <w:rFonts w:ascii="Times New Roman" w:hAnsi="Times New Roman"/>
          <w:caps w:val="0"/>
          <w:sz w:val="24"/>
          <w:szCs w:val="24"/>
        </w:rPr>
        <w:t xml:space="preserve"> — обеспечение выполнения требований </w:t>
      </w:r>
      <w:r w:rsidRPr="00E82796">
        <w:rPr>
          <w:rFonts w:ascii="Times New Roman" w:hAnsi="Times New Roman" w:cs="Times New Roman"/>
          <w:sz w:val="24"/>
          <w:szCs w:val="24"/>
        </w:rPr>
        <w:t>ФГОС НОО обучающихся с ОВЗ</w:t>
      </w:r>
      <w:r w:rsidRPr="00E82796">
        <w:rPr>
          <w:rStyle w:val="afb"/>
          <w:rFonts w:ascii="Times New Roman" w:hAnsi="Times New Roman" w:cs="Times New Roman"/>
          <w:iCs/>
          <w:caps w:val="0"/>
          <w:sz w:val="24"/>
          <w:szCs w:val="24"/>
          <w:lang w:eastAsia="ar-SA"/>
        </w:rPr>
        <w:t xml:space="preserve"> посредством создания условий для ма</w:t>
      </w:r>
      <w:r w:rsidRPr="00E82796">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D3AB6" w:rsidRPr="00E47747" w:rsidRDefault="00423B0C" w:rsidP="00EC0647">
      <w:pPr>
        <w:pStyle w:val="ConsPlusNormal"/>
        <w:ind w:firstLine="709"/>
        <w:jc w:val="both"/>
        <w:rPr>
          <w:rFonts w:ascii="Times New Roman" w:hAnsi="Times New Roman" w:cs="Times New Roman"/>
          <w:sz w:val="24"/>
          <w:szCs w:val="24"/>
        </w:rPr>
      </w:pPr>
      <w:r w:rsidRPr="00E47747">
        <w:rPr>
          <w:rFonts w:ascii="Times New Roman" w:hAnsi="Times New Roman"/>
          <w:sz w:val="24"/>
          <w:szCs w:val="24"/>
        </w:rPr>
        <w:t>А</w:t>
      </w:r>
      <w:r w:rsidR="009902E1" w:rsidRPr="00E47747">
        <w:rPr>
          <w:rFonts w:ascii="Times New Roman" w:hAnsi="Times New Roman"/>
          <w:sz w:val="24"/>
          <w:szCs w:val="24"/>
        </w:rPr>
        <w:t>ООП НОО</w:t>
      </w:r>
      <w:r w:rsidRPr="00E47747">
        <w:rPr>
          <w:rFonts w:ascii="Times New Roman" w:hAnsi="Times New Roman"/>
          <w:sz w:val="24"/>
          <w:szCs w:val="24"/>
        </w:rPr>
        <w:t xml:space="preserve"> обучающихся с ТНР определяет содержание образования, ожидаемые результаты и условия ее реализации.</w:t>
      </w:r>
    </w:p>
    <w:p w:rsidR="001F6895" w:rsidRPr="00E47747" w:rsidRDefault="001F6895" w:rsidP="00EC0647">
      <w:pPr>
        <w:tabs>
          <w:tab w:val="left" w:pos="0"/>
          <w:tab w:val="right" w:leader="dot" w:pos="9639"/>
        </w:tabs>
        <w:spacing w:after="0" w:line="240" w:lineRule="auto"/>
        <w:ind w:firstLine="720"/>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w:t>
      </w:r>
      <w:r w:rsidR="00423B0C" w:rsidRPr="00E47747">
        <w:rPr>
          <w:rFonts w:ascii="Times New Roman" w:hAnsi="Times New Roman" w:cs="Times New Roman"/>
          <w:b/>
          <w:color w:val="auto"/>
          <w:sz w:val="24"/>
          <w:szCs w:val="24"/>
        </w:rPr>
        <w:t>азования обучающихся с тяжелыми нарушениями речи</w:t>
      </w:r>
    </w:p>
    <w:p w:rsidR="00984957" w:rsidRPr="00E47747" w:rsidRDefault="00984957" w:rsidP="00EC0647">
      <w:pPr>
        <w:tabs>
          <w:tab w:val="left" w:pos="0"/>
          <w:tab w:val="right" w:leader="dot" w:pos="9639"/>
        </w:tabs>
        <w:spacing w:after="0" w:line="240" w:lineRule="auto"/>
        <w:ind w:firstLine="72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АООП НОО обучающихся с ТНР состоит из двух частей:</w:t>
      </w:r>
      <w:r w:rsidR="009010AF" w:rsidRPr="00E47747">
        <w:rPr>
          <w:rFonts w:ascii="Times New Roman" w:hAnsi="Times New Roman" w:cs="Times New Roman"/>
          <w:color w:val="auto"/>
          <w:sz w:val="24"/>
          <w:szCs w:val="24"/>
        </w:rPr>
        <w:t xml:space="preserve"> обязательной части и части, формируемой участниками образовательных отношений.</w:t>
      </w:r>
    </w:p>
    <w:p w:rsidR="00423B0C" w:rsidRPr="00E47747" w:rsidRDefault="009902E1"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АООП</w:t>
      </w:r>
      <w:r w:rsidR="00372EA3" w:rsidRPr="00E47747">
        <w:rPr>
          <w:rFonts w:ascii="Times New Roman" w:hAnsi="Times New Roman" w:cs="Times New Roman"/>
          <w:color w:val="auto"/>
          <w:kern w:val="28"/>
          <w:sz w:val="24"/>
          <w:szCs w:val="24"/>
        </w:rPr>
        <w:t xml:space="preserve"> НОО</w:t>
      </w:r>
      <w:r w:rsidRPr="00E47747">
        <w:rPr>
          <w:rFonts w:ascii="Times New Roman" w:hAnsi="Times New Roman" w:cs="Times New Roman"/>
          <w:color w:val="auto"/>
          <w:kern w:val="28"/>
          <w:sz w:val="24"/>
          <w:szCs w:val="24"/>
        </w:rPr>
        <w:t xml:space="preserve"> обучающихся с ТНР содержит три раздела: целевой, содержательный и орг</w:t>
      </w:r>
      <w:r w:rsidR="00D45E73" w:rsidRPr="00E47747">
        <w:rPr>
          <w:rFonts w:ascii="Times New Roman" w:hAnsi="Times New Roman" w:cs="Times New Roman"/>
          <w:color w:val="auto"/>
          <w:kern w:val="28"/>
          <w:sz w:val="24"/>
          <w:szCs w:val="24"/>
        </w:rPr>
        <w:t>анизационный.</w:t>
      </w:r>
    </w:p>
    <w:p w:rsidR="00D45E73" w:rsidRPr="00E47747" w:rsidRDefault="00D45E73"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E47747">
        <w:rPr>
          <w:rFonts w:ascii="Times New Roman" w:hAnsi="Times New Roman" w:cs="Times New Roman"/>
          <w:color w:val="auto"/>
          <w:kern w:val="28"/>
          <w:sz w:val="24"/>
          <w:szCs w:val="24"/>
        </w:rPr>
        <w:t xml:space="preserve"> АООП НОО; систему оценки достижения планируемых результатов освоения АООП НОО.</w:t>
      </w:r>
    </w:p>
    <w:p w:rsidR="004A5BC5" w:rsidRPr="00E47747" w:rsidRDefault="004A5BC5"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Содержательный раздел определяет общее содержание НОО обучающихся с ТНР</w:t>
      </w:r>
      <w:r w:rsidR="00285227" w:rsidRPr="00E47747">
        <w:rPr>
          <w:rFonts w:ascii="Times New Roman" w:hAnsi="Times New Roman" w:cs="Times New Roman"/>
          <w:color w:val="auto"/>
          <w:kern w:val="28"/>
          <w:sz w:val="24"/>
          <w:szCs w:val="24"/>
        </w:rPr>
        <w:t xml:space="preserve"> и включает следующие программы, ориентированные на достижение личностных, предметных и метапредметных результатов:</w:t>
      </w:r>
    </w:p>
    <w:p w:rsidR="00285227" w:rsidRPr="00E47747" w:rsidRDefault="00285227"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программу формирования универсальных учебных действий;</w:t>
      </w:r>
    </w:p>
    <w:p w:rsidR="00285227" w:rsidRPr="00E47747" w:rsidRDefault="00285227"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7807A0" w:rsidRPr="00E47747" w:rsidRDefault="007807A0"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7807A0" w:rsidRPr="00E47747" w:rsidRDefault="007807A0"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7807A0" w:rsidRPr="00E47747" w:rsidRDefault="007807A0"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программу коррекционной работы;</w:t>
      </w:r>
    </w:p>
    <w:p w:rsidR="007807A0" w:rsidRPr="00E47747" w:rsidRDefault="007807A0"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программу внеурочной деятельности.</w:t>
      </w:r>
    </w:p>
    <w:p w:rsidR="00633DC2" w:rsidRPr="00E47747" w:rsidRDefault="007807A0" w:rsidP="00EC0647">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 xml:space="preserve">Организационный раздел включает учебный план НОО (реализующий предметные </w:t>
      </w:r>
      <w:r w:rsidR="00633DC2" w:rsidRPr="00E47747">
        <w:rPr>
          <w:rFonts w:ascii="Times New Roman" w:hAnsi="Times New Roman" w:cs="Times New Roman"/>
          <w:color w:val="auto"/>
          <w:kern w:val="28"/>
          <w:sz w:val="24"/>
          <w:szCs w:val="24"/>
        </w:rPr>
        <w:t>и коррекционно-развивающую области, направления внеурочной деятельности); систему специальных</w:t>
      </w:r>
      <w:r w:rsidR="00032B69" w:rsidRPr="00E47747">
        <w:rPr>
          <w:rFonts w:ascii="Times New Roman" w:hAnsi="Times New Roman" w:cs="Times New Roman"/>
          <w:color w:val="auto"/>
          <w:kern w:val="28"/>
          <w:sz w:val="24"/>
          <w:szCs w:val="24"/>
        </w:rPr>
        <w:t xml:space="preserve"> условий реализации АООП НОО</w:t>
      </w:r>
      <w:r w:rsidR="00633DC2" w:rsidRPr="00E47747">
        <w:rPr>
          <w:rFonts w:ascii="Times New Roman" w:hAnsi="Times New Roman" w:cs="Times New Roman"/>
          <w:color w:val="auto"/>
          <w:kern w:val="28"/>
          <w:sz w:val="24"/>
          <w:szCs w:val="24"/>
        </w:rPr>
        <w:t xml:space="preserve"> обучающихся с ТНР.</w:t>
      </w:r>
    </w:p>
    <w:p w:rsidR="00584D38" w:rsidRPr="00E47747" w:rsidRDefault="00584D38" w:rsidP="00EC0647">
      <w:pPr>
        <w:tabs>
          <w:tab w:val="left" w:pos="0"/>
          <w:tab w:val="right" w:leader="dot" w:pos="9639"/>
        </w:tabs>
        <w:spacing w:after="0" w:line="240" w:lineRule="auto"/>
        <w:ind w:firstLine="720"/>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w:t>
      </w:r>
      <w:r w:rsidR="00633DC2" w:rsidRPr="00E47747">
        <w:rPr>
          <w:rFonts w:ascii="Times New Roman" w:hAnsi="Times New Roman" w:cs="Times New Roman"/>
          <w:b/>
          <w:color w:val="auto"/>
          <w:sz w:val="24"/>
          <w:szCs w:val="24"/>
        </w:rPr>
        <w:t>тяжелыми нарушениями речи</w:t>
      </w:r>
    </w:p>
    <w:p w:rsidR="008E5DC1" w:rsidRPr="00E47747" w:rsidRDefault="008E5DC1" w:rsidP="00EC0647">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 xml:space="preserve">В основу </w:t>
      </w:r>
      <w:r w:rsidRPr="00E47747">
        <w:rPr>
          <w:rFonts w:ascii="Times New Roman" w:hAnsi="Times New Roman" w:cs="Times New Roman"/>
          <w:color w:val="auto"/>
          <w:spacing w:val="2"/>
          <w:kern w:val="28"/>
          <w:sz w:val="24"/>
          <w:szCs w:val="24"/>
        </w:rPr>
        <w:t xml:space="preserve">формирования АООП НОО </w:t>
      </w:r>
      <w:r w:rsidRPr="00E47747">
        <w:rPr>
          <w:rFonts w:ascii="Times New Roman" w:hAnsi="Times New Roman" w:cs="Times New Roman"/>
          <w:color w:val="auto"/>
          <w:kern w:val="28"/>
          <w:sz w:val="24"/>
          <w:szCs w:val="24"/>
        </w:rPr>
        <w:t>обучающихся с ТНР положены следующие принципы:</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E47747">
        <w:rPr>
          <w:rStyle w:val="a4"/>
          <w:rFonts w:ascii="Times New Roman" w:hAnsi="Times New Roman" w:cs="Times New Roman"/>
          <w:color w:val="auto"/>
          <w:kern w:val="28"/>
          <w:sz w:val="24"/>
          <w:szCs w:val="24"/>
        </w:rPr>
        <w:footnoteReference w:id="1"/>
      </w:r>
      <w:r w:rsidRPr="00E47747">
        <w:rPr>
          <w:rFonts w:ascii="Times New Roman" w:hAnsi="Times New Roman" w:cs="Times New Roman"/>
          <w:color w:val="auto"/>
          <w:kern w:val="28"/>
          <w:sz w:val="24"/>
          <w:szCs w:val="24"/>
        </w:rPr>
        <w:t xml:space="preserve">; </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принцип коррекционной направленности образовательного процесса;</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 xml:space="preserve">онтогенетический принцип; </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E47747" w:rsidRDefault="008E5DC1"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принцип сотрудничества с семьей.</w:t>
      </w:r>
    </w:p>
    <w:p w:rsidR="003419EA" w:rsidRPr="00E47747" w:rsidRDefault="003419EA"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В основу разработки АООП</w:t>
      </w:r>
      <w:r w:rsidRPr="00E47747">
        <w:rPr>
          <w:rFonts w:ascii="Times New Roman" w:hAnsi="Times New Roman" w:cs="Times New Roman"/>
          <w:bCs/>
          <w:iCs/>
          <w:color w:val="auto"/>
          <w:kern w:val="28"/>
          <w:sz w:val="24"/>
          <w:szCs w:val="24"/>
        </w:rPr>
        <w:t xml:space="preserve"> НОО</w:t>
      </w:r>
      <w:r w:rsidRPr="00E47747">
        <w:rPr>
          <w:rFonts w:ascii="Times New Roman" w:hAnsi="Times New Roman" w:cs="Times New Roman"/>
          <w:color w:val="auto"/>
          <w:kern w:val="28"/>
          <w:sz w:val="24"/>
          <w:szCs w:val="24"/>
        </w:rPr>
        <w:t xml:space="preserve"> обучающихся с ТНР заложены дифференцированный,  деятельностный  и системный подходы.</w:t>
      </w:r>
    </w:p>
    <w:p w:rsidR="003419EA" w:rsidRPr="00E47747" w:rsidRDefault="003419EA" w:rsidP="00EC0647">
      <w:pPr>
        <w:tabs>
          <w:tab w:val="left" w:pos="0"/>
        </w:tabs>
        <w:spacing w:after="0" w:line="240" w:lineRule="auto"/>
        <w:ind w:firstLine="720"/>
        <w:jc w:val="both"/>
        <w:rPr>
          <w:rFonts w:ascii="Times New Roman" w:hAnsi="Times New Roman" w:cs="Times New Roman"/>
          <w:bCs/>
          <w:iCs/>
          <w:color w:val="auto"/>
          <w:kern w:val="28"/>
          <w:sz w:val="24"/>
          <w:szCs w:val="24"/>
        </w:rPr>
      </w:pPr>
      <w:r w:rsidRPr="00E47747">
        <w:rPr>
          <w:rFonts w:ascii="Times New Roman" w:hAnsi="Times New Roman" w:cs="Times New Roman"/>
          <w:b/>
          <w:bCs/>
          <w:i/>
          <w:iCs/>
          <w:color w:val="auto"/>
          <w:kern w:val="28"/>
          <w:sz w:val="24"/>
          <w:szCs w:val="24"/>
        </w:rPr>
        <w:t>Дифференцированный подход</w:t>
      </w:r>
      <w:r w:rsidR="00CA0DF0" w:rsidRPr="00E47747">
        <w:rPr>
          <w:rFonts w:ascii="Times New Roman" w:hAnsi="Times New Roman" w:cs="Times New Roman"/>
          <w:bCs/>
          <w:iCs/>
          <w:color w:val="auto"/>
          <w:kern w:val="28"/>
          <w:sz w:val="24"/>
          <w:szCs w:val="24"/>
        </w:rPr>
        <w:t xml:space="preserve"> к построению АООП НОО</w:t>
      </w:r>
      <w:r w:rsidRPr="00E47747">
        <w:rPr>
          <w:rFonts w:ascii="Times New Roman" w:hAnsi="Times New Roman" w:cs="Times New Roman"/>
          <w:bCs/>
          <w:iCs/>
          <w:color w:val="auto"/>
          <w:kern w:val="28"/>
          <w:sz w:val="24"/>
          <w:szCs w:val="24"/>
        </w:rPr>
        <w:t xml:space="preserve"> </w:t>
      </w:r>
      <w:r w:rsidRPr="00E47747">
        <w:rPr>
          <w:rFonts w:ascii="Times New Roman" w:hAnsi="Times New Roman" w:cs="Times New Roman"/>
          <w:color w:val="auto"/>
          <w:kern w:val="28"/>
          <w:sz w:val="24"/>
          <w:szCs w:val="24"/>
        </w:rPr>
        <w:t xml:space="preserve">обучающихся с ТНР </w:t>
      </w:r>
      <w:r w:rsidRPr="00E47747">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E47747">
        <w:rPr>
          <w:rFonts w:ascii="Times New Roman" w:hAnsi="Times New Roman" w:cs="Times New Roman"/>
          <w:color w:val="auto"/>
          <w:kern w:val="28"/>
          <w:sz w:val="24"/>
          <w:szCs w:val="24"/>
        </w:rPr>
        <w:t xml:space="preserve">обучающихся </w:t>
      </w:r>
      <w:r w:rsidR="00CA0DF0" w:rsidRPr="00E47747">
        <w:rPr>
          <w:rFonts w:ascii="Times New Roman" w:hAnsi="Times New Roman" w:cs="Times New Roman"/>
          <w:color w:val="auto"/>
          <w:kern w:val="28"/>
          <w:sz w:val="24"/>
          <w:szCs w:val="24"/>
        </w:rPr>
        <w:t>с ОВЗ</w:t>
      </w:r>
      <w:r w:rsidRPr="00E47747">
        <w:rPr>
          <w:rFonts w:ascii="Times New Roman" w:hAnsi="Times New Roman" w:cs="Times New Roman"/>
          <w:bCs/>
          <w:iCs/>
          <w:color w:val="auto"/>
          <w:kern w:val="28"/>
          <w:sz w:val="24"/>
          <w:szCs w:val="24"/>
        </w:rPr>
        <w:t xml:space="preserve"> требованиями к:</w:t>
      </w:r>
    </w:p>
    <w:p w:rsidR="003419EA" w:rsidRPr="00E47747" w:rsidRDefault="003419EA" w:rsidP="00EC0647">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E47747">
        <w:rPr>
          <w:rFonts w:ascii="Times New Roman" w:hAnsi="Times New Roman" w:cs="Times New Roman"/>
          <w:bCs/>
          <w:iCs/>
          <w:color w:val="auto"/>
          <w:kern w:val="28"/>
          <w:sz w:val="24"/>
          <w:szCs w:val="24"/>
        </w:rPr>
        <w:t>структуре образовательной программы;</w:t>
      </w:r>
    </w:p>
    <w:p w:rsidR="003419EA" w:rsidRPr="00E47747" w:rsidRDefault="003419EA" w:rsidP="00EC0647">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E47747">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E47747" w:rsidRDefault="003419EA" w:rsidP="00EC0647">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E47747">
        <w:rPr>
          <w:rFonts w:ascii="Times New Roman" w:hAnsi="Times New Roman" w:cs="Times New Roman"/>
          <w:bCs/>
          <w:iCs/>
          <w:color w:val="auto"/>
          <w:kern w:val="28"/>
          <w:sz w:val="24"/>
          <w:szCs w:val="24"/>
        </w:rPr>
        <w:t>результатам образования.</w:t>
      </w:r>
    </w:p>
    <w:p w:rsidR="003419EA" w:rsidRPr="00E47747" w:rsidRDefault="003419EA" w:rsidP="00EC0647">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E47747">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E47747">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E47747" w:rsidRDefault="003419EA"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b/>
          <w:bCs/>
          <w:i/>
          <w:iCs/>
          <w:color w:val="auto"/>
          <w:kern w:val="28"/>
          <w:sz w:val="24"/>
          <w:szCs w:val="24"/>
        </w:rPr>
        <w:t>Деятельностный</w:t>
      </w:r>
      <w:r w:rsidRPr="00E47747">
        <w:rPr>
          <w:rFonts w:ascii="Times New Roman" w:hAnsi="Times New Roman" w:cs="Times New Roman"/>
          <w:color w:val="auto"/>
          <w:kern w:val="28"/>
          <w:sz w:val="24"/>
          <w:szCs w:val="24"/>
        </w:rPr>
        <w:t xml:space="preserve"> </w:t>
      </w:r>
      <w:r w:rsidRPr="00E47747">
        <w:rPr>
          <w:rFonts w:ascii="Times New Roman" w:hAnsi="Times New Roman" w:cs="Times New Roman"/>
          <w:b/>
          <w:i/>
          <w:color w:val="auto"/>
          <w:kern w:val="28"/>
          <w:sz w:val="24"/>
          <w:szCs w:val="24"/>
        </w:rPr>
        <w:t>подход</w:t>
      </w:r>
      <w:r w:rsidRPr="00E47747">
        <w:rPr>
          <w:rFonts w:ascii="Times New Roman" w:hAnsi="Times New Roman" w:cs="Times New Roman"/>
          <w:color w:val="auto"/>
          <w:kern w:val="28"/>
          <w:sz w:val="24"/>
          <w:szCs w:val="24"/>
        </w:rPr>
        <w:t xml:space="preserve"> основывается </w:t>
      </w:r>
      <w:r w:rsidR="00DA4C36">
        <w:rPr>
          <w:rFonts w:ascii="Times New Roman" w:hAnsi="Times New Roman" w:cs="Times New Roman"/>
          <w:color w:val="auto"/>
          <w:kern w:val="28"/>
          <w:sz w:val="24"/>
          <w:szCs w:val="24"/>
        </w:rPr>
        <w:t xml:space="preserve"> </w:t>
      </w:r>
      <w:r w:rsidRPr="00E47747">
        <w:rPr>
          <w:rFonts w:ascii="Times New Roman" w:hAnsi="Times New Roman" w:cs="Times New Roman"/>
          <w:color w:val="auto"/>
          <w:kern w:val="28"/>
          <w:sz w:val="24"/>
          <w:szCs w:val="24"/>
        </w:rPr>
        <w:t>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E47747" w:rsidRDefault="003419EA"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19EA" w:rsidRPr="00E47747" w:rsidRDefault="003419EA"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E47747" w:rsidRDefault="003419EA" w:rsidP="00EC0647">
      <w:pPr>
        <w:tabs>
          <w:tab w:val="left" w:pos="0"/>
        </w:tabs>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3419EA" w:rsidRPr="00E47747" w:rsidRDefault="003419EA" w:rsidP="00EC0647">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придание результатам образования социально и личностно значимого</w:t>
      </w:r>
    </w:p>
    <w:p w:rsidR="003419EA" w:rsidRPr="00E47747" w:rsidRDefault="003419EA" w:rsidP="00EC0647">
      <w:pPr>
        <w:tabs>
          <w:tab w:val="left" w:pos="0"/>
        </w:tabs>
        <w:suppressAutoHyphens w:val="0"/>
        <w:spacing w:after="0" w:line="240" w:lineRule="auto"/>
        <w:ind w:firstLine="349"/>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характера;</w:t>
      </w:r>
    </w:p>
    <w:p w:rsidR="003419EA" w:rsidRPr="00E47747" w:rsidRDefault="003419EA" w:rsidP="00EC0647">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E47747" w:rsidRDefault="003419EA" w:rsidP="00EC0647">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существенное повышение мотивации и интереса к учению,</w:t>
      </w:r>
    </w:p>
    <w:p w:rsidR="003419EA" w:rsidRPr="00E47747" w:rsidRDefault="003419EA" w:rsidP="00EC0647">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приобретению нового опыта деятельности и поведения;</w:t>
      </w:r>
    </w:p>
    <w:p w:rsidR="003419EA" w:rsidRPr="00E47747" w:rsidRDefault="003419EA" w:rsidP="00EC0647">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E47747">
        <w:rPr>
          <w:rFonts w:ascii="Times New Roman" w:hAnsi="Times New Roman" w:cs="Times New Roman"/>
          <w:color w:val="auto"/>
          <w:kern w:val="28"/>
          <w:sz w:val="24"/>
          <w:szCs w:val="24"/>
        </w:rPr>
        <w:t>ыков</w:t>
      </w:r>
      <w:r w:rsidRPr="00E47747">
        <w:rPr>
          <w:rFonts w:ascii="Times New Roman" w:hAnsi="Times New Roman" w:cs="Times New Roman"/>
          <w:color w:val="auto"/>
          <w:kern w:val="28"/>
          <w:sz w:val="24"/>
          <w:szCs w:val="24"/>
        </w:rPr>
        <w:t>, позволяющих продолжить образование на с</w:t>
      </w:r>
      <w:r w:rsidR="009010AF" w:rsidRPr="00E47747">
        <w:rPr>
          <w:rFonts w:ascii="Times New Roman" w:hAnsi="Times New Roman" w:cs="Times New Roman"/>
          <w:color w:val="auto"/>
          <w:kern w:val="28"/>
          <w:sz w:val="24"/>
          <w:szCs w:val="24"/>
        </w:rPr>
        <w:t>ледующей ступени, но и социальной</w:t>
      </w:r>
      <w:r w:rsidRPr="00E47747">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E47747" w:rsidRDefault="003419EA" w:rsidP="00EC0647">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19EA" w:rsidRPr="00E47747" w:rsidRDefault="003419EA" w:rsidP="00EC0647">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E47747">
        <w:rPr>
          <w:rFonts w:ascii="Times New Roman" w:hAnsi="Times New Roman" w:cs="Times New Roman"/>
          <w:b/>
          <w:i/>
          <w:color w:val="auto"/>
          <w:kern w:val="28"/>
          <w:sz w:val="24"/>
          <w:szCs w:val="24"/>
        </w:rPr>
        <w:t>Системный подход</w:t>
      </w:r>
      <w:r w:rsidRPr="00E47747">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E47747" w:rsidRDefault="003419EA" w:rsidP="00EC0647">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E47747" w:rsidRDefault="003419EA" w:rsidP="00EC0647">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E47747" w:rsidRDefault="003419EA" w:rsidP="00EC0647">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В контексте разработки АООП н</w:t>
      </w:r>
      <w:r w:rsidR="00CA0DF0" w:rsidRPr="00E47747">
        <w:rPr>
          <w:rFonts w:ascii="Times New Roman" w:hAnsi="Times New Roman" w:cs="Times New Roman"/>
          <w:color w:val="auto"/>
          <w:kern w:val="28"/>
          <w:sz w:val="24"/>
          <w:szCs w:val="24"/>
        </w:rPr>
        <w:t>ачального общего образования</w:t>
      </w:r>
      <w:r w:rsidRPr="00E47747">
        <w:rPr>
          <w:rFonts w:ascii="Times New Roman" w:hAnsi="Times New Roman" w:cs="Times New Roman"/>
          <w:color w:val="auto"/>
          <w:kern w:val="28"/>
          <w:sz w:val="24"/>
          <w:szCs w:val="24"/>
        </w:rPr>
        <w:t xml:space="preserve"> обучающихся с ТНР реализация системного подхода обеспечивает:</w:t>
      </w:r>
    </w:p>
    <w:p w:rsidR="003419EA" w:rsidRPr="00E47747" w:rsidRDefault="003419EA" w:rsidP="00EC0647">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E47747" w:rsidRDefault="003419EA" w:rsidP="00EC0647">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E47747">
        <w:rPr>
          <w:rFonts w:ascii="Times New Roman" w:hAnsi="Times New Roman" w:cs="Times New Roman"/>
          <w:color w:val="auto"/>
          <w:kern w:val="28"/>
          <w:sz w:val="24"/>
          <w:szCs w:val="24"/>
        </w:rPr>
        <w:t xml:space="preserve"> и коррекционно-развивающей области</w:t>
      </w:r>
      <w:r w:rsidRPr="00E47747">
        <w:rPr>
          <w:rFonts w:ascii="Times New Roman" w:hAnsi="Times New Roman" w:cs="Times New Roman"/>
          <w:color w:val="auto"/>
          <w:kern w:val="28"/>
          <w:sz w:val="24"/>
          <w:szCs w:val="24"/>
        </w:rPr>
        <w:t>;</w:t>
      </w:r>
    </w:p>
    <w:p w:rsidR="003419EA" w:rsidRPr="00E47747" w:rsidRDefault="003419EA" w:rsidP="00EC0647">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E47747">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Pr="00E47747" w:rsidRDefault="00032B69" w:rsidP="00EC0647">
      <w:pPr>
        <w:spacing w:after="0" w:line="240" w:lineRule="auto"/>
        <w:ind w:firstLine="540"/>
        <w:jc w:val="both"/>
        <w:rPr>
          <w:rFonts w:ascii="Times New Roman" w:hAnsi="Times New Roman" w:cs="Times New Roman"/>
          <w:color w:val="auto"/>
          <w:kern w:val="28"/>
          <w:sz w:val="24"/>
          <w:szCs w:val="24"/>
        </w:rPr>
      </w:pPr>
    </w:p>
    <w:p w:rsidR="008E5DC1" w:rsidRPr="00E47747" w:rsidRDefault="008E5DC1" w:rsidP="00EC0647">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DA4C36" w:rsidRDefault="00DA4C36" w:rsidP="00EC0647">
      <w:pPr>
        <w:tabs>
          <w:tab w:val="left" w:pos="0"/>
          <w:tab w:val="right" w:leader="dot" w:pos="9639"/>
        </w:tabs>
        <w:spacing w:after="0" w:line="240" w:lineRule="auto"/>
        <w:jc w:val="center"/>
        <w:outlineLvl w:val="1"/>
        <w:rPr>
          <w:rFonts w:ascii="Times New Roman" w:hAnsi="Times New Roman" w:cs="Times New Roman"/>
          <w:b/>
          <w:color w:val="auto"/>
          <w:sz w:val="24"/>
          <w:szCs w:val="24"/>
        </w:rPr>
      </w:pPr>
      <w:bookmarkStart w:id="3" w:name="_Toc413974292"/>
    </w:p>
    <w:p w:rsidR="00DA4C36" w:rsidRDefault="00DA4C36" w:rsidP="00EC0647">
      <w:pPr>
        <w:tabs>
          <w:tab w:val="left" w:pos="0"/>
          <w:tab w:val="right" w:leader="dot" w:pos="9639"/>
        </w:tabs>
        <w:spacing w:after="0" w:line="240" w:lineRule="auto"/>
        <w:jc w:val="center"/>
        <w:outlineLvl w:val="1"/>
        <w:rPr>
          <w:rFonts w:ascii="Times New Roman" w:hAnsi="Times New Roman" w:cs="Times New Roman"/>
          <w:b/>
          <w:color w:val="auto"/>
          <w:sz w:val="24"/>
          <w:szCs w:val="24"/>
        </w:rPr>
      </w:pPr>
    </w:p>
    <w:p w:rsidR="00DA4C36" w:rsidRDefault="00DA4C36" w:rsidP="00EC0647">
      <w:pPr>
        <w:tabs>
          <w:tab w:val="left" w:pos="0"/>
          <w:tab w:val="right" w:leader="dot" w:pos="9639"/>
        </w:tabs>
        <w:spacing w:after="0" w:line="240" w:lineRule="auto"/>
        <w:jc w:val="center"/>
        <w:outlineLvl w:val="1"/>
        <w:rPr>
          <w:rFonts w:ascii="Times New Roman" w:hAnsi="Times New Roman" w:cs="Times New Roman"/>
          <w:b/>
          <w:color w:val="auto"/>
          <w:sz w:val="24"/>
          <w:szCs w:val="24"/>
        </w:rPr>
      </w:pPr>
    </w:p>
    <w:p w:rsidR="00907752" w:rsidRDefault="00EC2DC3" w:rsidP="0053126E">
      <w:pPr>
        <w:pStyle w:val="1"/>
      </w:pPr>
      <w:bookmarkStart w:id="4" w:name="_Toc14779670"/>
      <w:r w:rsidRPr="00E47747">
        <w:t>1 Целевой раздел</w:t>
      </w:r>
      <w:bookmarkEnd w:id="3"/>
      <w:bookmarkEnd w:id="4"/>
    </w:p>
    <w:p w:rsidR="00DA4C36" w:rsidRPr="00E47747" w:rsidRDefault="00DA4C36" w:rsidP="00EC0647">
      <w:pPr>
        <w:tabs>
          <w:tab w:val="left" w:pos="0"/>
          <w:tab w:val="right" w:leader="dot" w:pos="9639"/>
        </w:tabs>
        <w:spacing w:after="0" w:line="240" w:lineRule="auto"/>
        <w:jc w:val="center"/>
        <w:outlineLvl w:val="1"/>
        <w:rPr>
          <w:rFonts w:ascii="Times New Roman" w:hAnsi="Times New Roman" w:cs="Times New Roman"/>
          <w:b/>
          <w:color w:val="auto"/>
          <w:sz w:val="24"/>
          <w:szCs w:val="24"/>
        </w:rPr>
      </w:pPr>
    </w:p>
    <w:p w:rsidR="00907752" w:rsidRPr="00E47747" w:rsidRDefault="00B65CBF" w:rsidP="0053126E">
      <w:pPr>
        <w:pStyle w:val="20"/>
      </w:pPr>
      <w:bookmarkStart w:id="5" w:name="_Toc413974293"/>
      <w:bookmarkStart w:id="6" w:name="_Toc14779671"/>
      <w:r w:rsidRPr="00E47747">
        <w:t>1.1. Пояснительная записка</w:t>
      </w:r>
      <w:bookmarkEnd w:id="5"/>
      <w:bookmarkEnd w:id="6"/>
    </w:p>
    <w:p w:rsidR="009C3DA3" w:rsidRPr="00E47747" w:rsidRDefault="009C3DA3" w:rsidP="0053126E">
      <w:pPr>
        <w:pStyle w:val="14TexstOSNOVA1012"/>
        <w:spacing w:line="240" w:lineRule="auto"/>
        <w:ind w:firstLine="709"/>
        <w:rPr>
          <w:rFonts w:ascii="Times New Roman" w:hAnsi="Times New Roman"/>
          <w:b/>
          <w:color w:val="auto"/>
          <w:sz w:val="24"/>
          <w:szCs w:val="24"/>
        </w:rPr>
      </w:pPr>
      <w:r w:rsidRPr="00E47747">
        <w:rPr>
          <w:rFonts w:ascii="Times New Roman" w:hAnsi="Times New Roman"/>
          <w:b/>
          <w:color w:val="auto"/>
          <w:sz w:val="24"/>
          <w:szCs w:val="24"/>
        </w:rPr>
        <w:t xml:space="preserve">Цель реализации </w:t>
      </w:r>
      <w:r w:rsidR="00195FBB" w:rsidRPr="00E47747">
        <w:rPr>
          <w:rFonts w:ascii="Times New Roman" w:hAnsi="Times New Roman" w:cs="Times New Roman"/>
          <w:b/>
          <w:color w:val="auto"/>
          <w:sz w:val="24"/>
          <w:szCs w:val="24"/>
        </w:rPr>
        <w:t>адаптированной основной общеобразовательной</w:t>
      </w:r>
      <w:r w:rsidR="0053126E">
        <w:rPr>
          <w:rFonts w:ascii="Times New Roman" w:hAnsi="Times New Roman" w:cs="Times New Roman"/>
          <w:b/>
          <w:color w:val="auto"/>
          <w:sz w:val="24"/>
          <w:szCs w:val="24"/>
        </w:rPr>
        <w:t xml:space="preserve"> </w:t>
      </w:r>
      <w:r w:rsidR="00195FBB" w:rsidRPr="00E47747">
        <w:rPr>
          <w:rFonts w:ascii="Times New Roman" w:hAnsi="Times New Roman" w:cs="Times New Roman"/>
          <w:b/>
          <w:color w:val="auto"/>
          <w:sz w:val="24"/>
          <w:szCs w:val="24"/>
        </w:rPr>
        <w:t>программы начального общего образования</w:t>
      </w:r>
    </w:p>
    <w:p w:rsidR="0093073F" w:rsidRPr="00E47747" w:rsidRDefault="0093073F" w:rsidP="00EC0647">
      <w:pPr>
        <w:spacing w:after="0" w:line="240" w:lineRule="auto"/>
        <w:ind w:firstLine="72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Адаптированная основная общеобразовательная программа н</w:t>
      </w:r>
      <w:r w:rsidR="008B3861" w:rsidRPr="00E47747">
        <w:rPr>
          <w:rFonts w:ascii="Times New Roman" w:hAnsi="Times New Roman" w:cs="Times New Roman"/>
          <w:color w:val="auto"/>
          <w:sz w:val="24"/>
          <w:szCs w:val="24"/>
        </w:rPr>
        <w:t>ачального общего образования</w:t>
      </w:r>
      <w:r w:rsidRPr="00E47747">
        <w:rPr>
          <w:rFonts w:ascii="Times New Roman" w:hAnsi="Times New Roman" w:cs="Times New Roman"/>
          <w:color w:val="auto"/>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Pr="00E47747" w:rsidRDefault="00E83012" w:rsidP="00EC0647">
      <w:pPr>
        <w:pStyle w:val="14TexstOSNOVA1012"/>
        <w:spacing w:line="240" w:lineRule="auto"/>
        <w:ind w:firstLine="709"/>
        <w:rPr>
          <w:rFonts w:ascii="Times New Roman" w:hAnsi="Times New Roman" w:cs="Times New Roman"/>
          <w:b/>
          <w:color w:val="auto"/>
          <w:sz w:val="24"/>
          <w:szCs w:val="24"/>
        </w:rPr>
      </w:pPr>
      <w:r w:rsidRPr="00E47747">
        <w:rPr>
          <w:rFonts w:ascii="Times New Roman" w:hAnsi="Times New Roman" w:cs="Times New Roman"/>
          <w:b/>
          <w:color w:val="auto"/>
          <w:sz w:val="24"/>
          <w:szCs w:val="24"/>
        </w:rPr>
        <w:t xml:space="preserve">Принципы и подходы к формированию </w:t>
      </w:r>
      <w:r w:rsidR="00195FBB" w:rsidRPr="00E47747">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p>
    <w:p w:rsidR="00E83012" w:rsidRPr="00E47747" w:rsidRDefault="0058462F"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Представлены в разделе 1. Общие положения.</w:t>
      </w:r>
    </w:p>
    <w:p w:rsidR="009C3DA3" w:rsidRPr="00E47747" w:rsidRDefault="009C3DA3" w:rsidP="00EC0647">
      <w:pPr>
        <w:pStyle w:val="14TexstOSNOVA1012"/>
        <w:spacing w:line="240" w:lineRule="auto"/>
        <w:ind w:firstLine="709"/>
        <w:rPr>
          <w:rFonts w:ascii="Times New Roman" w:hAnsi="Times New Roman" w:cs="Times New Roman"/>
          <w:b/>
          <w:color w:val="auto"/>
          <w:sz w:val="24"/>
          <w:szCs w:val="24"/>
        </w:rPr>
      </w:pPr>
      <w:r w:rsidRPr="00E47747">
        <w:rPr>
          <w:rFonts w:ascii="Times New Roman" w:hAnsi="Times New Roman" w:cs="Times New Roman"/>
          <w:b/>
          <w:color w:val="auto"/>
          <w:sz w:val="24"/>
          <w:szCs w:val="24"/>
        </w:rPr>
        <w:t xml:space="preserve">Общая характеристика </w:t>
      </w:r>
      <w:r w:rsidR="00195FBB" w:rsidRPr="00E47747">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p>
    <w:p w:rsidR="00A95AAB" w:rsidRPr="00E47747" w:rsidRDefault="00A95AAB"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E47747" w:rsidRDefault="00A95AAB"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Вариант 5.1 предназначается для обучающихся с фонетико-фонематическим или фонетическ</w:t>
      </w:r>
      <w:r w:rsidR="005627FF" w:rsidRPr="00E47747">
        <w:rPr>
          <w:rFonts w:ascii="Times New Roman" w:hAnsi="Times New Roman" w:cs="Times New Roman"/>
          <w:color w:val="auto"/>
          <w:sz w:val="24"/>
          <w:szCs w:val="24"/>
        </w:rPr>
        <w:t>им недоразвитием речи (дислалия;</w:t>
      </w:r>
      <w:r w:rsidRPr="00E47747">
        <w:rPr>
          <w:rFonts w:ascii="Times New Roman" w:hAnsi="Times New Roman" w:cs="Times New Roman"/>
          <w:color w:val="auto"/>
          <w:sz w:val="24"/>
          <w:szCs w:val="24"/>
        </w:rPr>
        <w:t xml:space="preserve"> легкая степень выраженности дизартрии, заикания; ринолалия), обучающихся  с общим недоразвитием речи </w:t>
      </w:r>
      <w:r w:rsidRPr="00E47747">
        <w:rPr>
          <w:rFonts w:ascii="Times New Roman" w:hAnsi="Times New Roman" w:cs="Times New Roman"/>
          <w:color w:val="auto"/>
          <w:sz w:val="24"/>
          <w:szCs w:val="24"/>
          <w:lang w:val="en-US"/>
        </w:rPr>
        <w:t>III</w:t>
      </w:r>
      <w:r w:rsidRPr="00E47747">
        <w:rPr>
          <w:rFonts w:ascii="Times New Roman" w:hAnsi="Times New Roman" w:cs="Times New Roman"/>
          <w:color w:val="auto"/>
          <w:sz w:val="24"/>
          <w:szCs w:val="24"/>
        </w:rPr>
        <w:t xml:space="preserve"> - </w:t>
      </w:r>
      <w:r w:rsidRPr="00E47747">
        <w:rPr>
          <w:rFonts w:ascii="Times New Roman" w:hAnsi="Times New Roman" w:cs="Times New Roman"/>
          <w:color w:val="auto"/>
          <w:sz w:val="24"/>
          <w:szCs w:val="24"/>
          <w:lang w:val="en-US"/>
        </w:rPr>
        <w:t>IV</w:t>
      </w:r>
      <w:r w:rsidRPr="00E47747">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E47747">
        <w:rPr>
          <w:rFonts w:ascii="Times New Roman" w:hAnsi="Times New Roman" w:cs="Times New Roman"/>
          <w:color w:val="auto"/>
          <w:sz w:val="24"/>
          <w:szCs w:val="24"/>
        </w:rPr>
        <w:t>арушения всех компонентов языка; для обучающихся</w:t>
      </w:r>
      <w:r w:rsidRPr="00E47747">
        <w:rPr>
          <w:rFonts w:ascii="Times New Roman" w:hAnsi="Times New Roman" w:cs="Times New Roman"/>
          <w:color w:val="auto"/>
          <w:sz w:val="24"/>
          <w:szCs w:val="24"/>
        </w:rPr>
        <w:t xml:space="preserve"> с нарушениями чтения и письма. </w:t>
      </w:r>
    </w:p>
    <w:p w:rsidR="009C3DA3" w:rsidRPr="00E47747" w:rsidRDefault="00A95AAB"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E47747">
        <w:rPr>
          <w:rFonts w:ascii="Times New Roman" w:hAnsi="Times New Roman" w:cs="Times New Roman"/>
          <w:color w:val="auto"/>
          <w:sz w:val="24"/>
          <w:szCs w:val="24"/>
        </w:rPr>
        <w:t>словиями реализации АООП НОО</w:t>
      </w:r>
      <w:r w:rsidRPr="00E47747">
        <w:rPr>
          <w:rFonts w:ascii="Times New Roman" w:hAnsi="Times New Roman" w:cs="Times New Roman"/>
          <w:color w:val="auto"/>
          <w:sz w:val="24"/>
          <w:szCs w:val="24"/>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Pr="00E47747" w:rsidRDefault="009C3DA3" w:rsidP="00EC0647">
      <w:pPr>
        <w:pStyle w:val="14TexstOSNOVA1012"/>
        <w:spacing w:line="240" w:lineRule="auto"/>
        <w:ind w:firstLine="709"/>
        <w:rPr>
          <w:rFonts w:ascii="Times New Roman" w:hAnsi="Times New Roman" w:cs="Times New Roman"/>
          <w:b/>
          <w:color w:val="auto"/>
          <w:sz w:val="24"/>
          <w:szCs w:val="24"/>
        </w:rPr>
      </w:pPr>
      <w:r w:rsidRPr="00E47747">
        <w:rPr>
          <w:rFonts w:ascii="Times New Roman" w:hAnsi="Times New Roman" w:cs="Times New Roman"/>
          <w:b/>
          <w:color w:val="auto"/>
          <w:sz w:val="24"/>
          <w:szCs w:val="24"/>
        </w:rPr>
        <w:t xml:space="preserve">Психолого-педагогическая </w:t>
      </w:r>
      <w:r w:rsidR="00F7302E" w:rsidRPr="00E47747">
        <w:rPr>
          <w:rFonts w:ascii="Times New Roman" w:hAnsi="Times New Roman" w:cs="Times New Roman"/>
          <w:b/>
          <w:color w:val="auto"/>
          <w:sz w:val="24"/>
          <w:szCs w:val="24"/>
        </w:rPr>
        <w:t>характеристика обучающихся с ТНР</w:t>
      </w:r>
    </w:p>
    <w:p w:rsidR="006A714E" w:rsidRPr="00E47747" w:rsidRDefault="006A714E"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E47747">
        <w:rPr>
          <w:rFonts w:ascii="Times New Roman" w:hAnsi="Times New Roman" w:cs="Times New Roman"/>
          <w:color w:val="auto"/>
          <w:sz w:val="24"/>
          <w:szCs w:val="24"/>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E47747">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E47747">
        <w:rPr>
          <w:rFonts w:ascii="Times New Roman" w:hAnsi="Times New Roman" w:cs="Times New Roman"/>
          <w:color w:val="auto"/>
          <w:sz w:val="24"/>
          <w:szCs w:val="24"/>
        </w:rPr>
        <w:t>,</w:t>
      </w:r>
      <w:r w:rsidR="006D3F29" w:rsidRPr="00E47747">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E47747" w:rsidRDefault="006D3F29"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E47747">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E47747" w:rsidRDefault="006C5B75"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E47747">
        <w:rPr>
          <w:rFonts w:ascii="Times New Roman" w:hAnsi="Times New Roman" w:cs="Times New Roman"/>
          <w:color w:val="auto"/>
          <w:sz w:val="24"/>
          <w:szCs w:val="24"/>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E47747" w:rsidRDefault="00F7302E"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E47747">
        <w:rPr>
          <w:rFonts w:ascii="Times New Roman" w:hAnsi="Times New Roman" w:cs="Times New Roman"/>
          <w:color w:val="auto"/>
          <w:sz w:val="24"/>
          <w:szCs w:val="24"/>
        </w:rPr>
        <w:t xml:space="preserve"> не отмечается выраженных нарушений звукопроизношения. Нарушения звукос</w:t>
      </w:r>
      <w:r w:rsidR="00227535" w:rsidRPr="00E47747">
        <w:rPr>
          <w:rFonts w:ascii="Times New Roman" w:hAnsi="Times New Roman" w:cs="Times New Roman"/>
          <w:color w:val="auto"/>
          <w:sz w:val="24"/>
          <w:szCs w:val="24"/>
        </w:rPr>
        <w:t>логовой структуры слова проявляю</w:t>
      </w:r>
      <w:r w:rsidR="00717716" w:rsidRPr="00E47747">
        <w:rPr>
          <w:rFonts w:ascii="Times New Roman" w:hAnsi="Times New Roman" w:cs="Times New Roman"/>
          <w:color w:val="auto"/>
          <w:sz w:val="24"/>
          <w:szCs w:val="24"/>
        </w:rPr>
        <w:t xml:space="preserve">тся в различных вариантах искажения его звуконаполняемости как на уровне отдельного слога, так и слова. </w:t>
      </w:r>
      <w:r w:rsidR="006E0FCC" w:rsidRPr="00E47747">
        <w:rPr>
          <w:rFonts w:ascii="Times New Roman" w:hAnsi="Times New Roman" w:cs="Times New Roman"/>
          <w:color w:val="auto"/>
          <w:sz w:val="24"/>
          <w:szCs w:val="24"/>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E47747">
        <w:rPr>
          <w:rFonts w:ascii="Times New Roman" w:hAnsi="Times New Roman" w:cs="Times New Roman"/>
          <w:color w:val="auto"/>
          <w:sz w:val="24"/>
          <w:szCs w:val="24"/>
        </w:rPr>
        <w:t xml:space="preserve"> незакончившегося процесса фонемообразования.</w:t>
      </w:r>
    </w:p>
    <w:p w:rsidR="00E24C49" w:rsidRPr="00E47747" w:rsidRDefault="00E24C49"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E47747">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E47747">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E47747" w:rsidRDefault="00146385"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E47747">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E47747">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E47747" w:rsidRDefault="00DE6E05"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E47747" w:rsidRDefault="00E92234"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В грамматическом оформ</w:t>
      </w:r>
      <w:r w:rsidR="00DE6E05" w:rsidRPr="00E47747">
        <w:rPr>
          <w:rFonts w:ascii="Times New Roman" w:hAnsi="Times New Roman" w:cs="Times New Roman"/>
          <w:color w:val="auto"/>
          <w:sz w:val="24"/>
          <w:szCs w:val="24"/>
        </w:rPr>
        <w:t>лении речи часто встречаются</w:t>
      </w:r>
      <w:r w:rsidRPr="00E47747">
        <w:rPr>
          <w:rFonts w:ascii="Times New Roman" w:hAnsi="Times New Roman" w:cs="Times New Roman"/>
          <w:color w:val="auto"/>
          <w:sz w:val="24"/>
          <w:szCs w:val="24"/>
        </w:rPr>
        <w:t xml:space="preserve"> ошибки в употреблении грамматических форм слова.</w:t>
      </w:r>
    </w:p>
    <w:p w:rsidR="00E92234" w:rsidRPr="00E47747" w:rsidRDefault="00E92234"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E47747" w:rsidRDefault="00E92234"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w:t>
      </w:r>
      <w:r w:rsidR="00367964" w:rsidRPr="00E47747">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E47747" w:rsidRDefault="00FC0E2A"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E47747">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E47747" w:rsidRDefault="003B47D1"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Наряду с расстройствами уст</w:t>
      </w:r>
      <w:r w:rsidR="00BA640A" w:rsidRPr="00E47747">
        <w:rPr>
          <w:rFonts w:ascii="Times New Roman" w:hAnsi="Times New Roman" w:cs="Times New Roman"/>
          <w:color w:val="auto"/>
          <w:sz w:val="24"/>
          <w:szCs w:val="24"/>
        </w:rPr>
        <w:t>н</w:t>
      </w:r>
      <w:r w:rsidRPr="00E47747">
        <w:rPr>
          <w:rFonts w:ascii="Times New Roman" w:hAnsi="Times New Roman" w:cs="Times New Roman"/>
          <w:color w:val="auto"/>
          <w:sz w:val="24"/>
          <w:szCs w:val="24"/>
        </w:rPr>
        <w:t>ой речи у обучающихся</w:t>
      </w:r>
      <w:r w:rsidR="00BA640A" w:rsidRPr="00E47747">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DA4C36" w:rsidRDefault="00DA4C36" w:rsidP="00EC0647">
      <w:pPr>
        <w:spacing w:after="0" w:line="240" w:lineRule="auto"/>
        <w:ind w:firstLine="709"/>
        <w:jc w:val="both"/>
        <w:rPr>
          <w:rFonts w:ascii="Times New Roman" w:hAnsi="Times New Roman" w:cs="Times New Roman"/>
          <w:b/>
          <w:color w:val="auto"/>
          <w:sz w:val="24"/>
          <w:szCs w:val="24"/>
        </w:rPr>
      </w:pPr>
    </w:p>
    <w:p w:rsidR="009C3DA3" w:rsidRPr="00E47747" w:rsidRDefault="009C3DA3" w:rsidP="00EC0647">
      <w:pPr>
        <w:spacing w:after="0" w:line="240" w:lineRule="auto"/>
        <w:ind w:firstLine="709"/>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Особые образовательн</w:t>
      </w:r>
      <w:r w:rsidR="00F7302E" w:rsidRPr="00E47747">
        <w:rPr>
          <w:rFonts w:ascii="Times New Roman" w:hAnsi="Times New Roman" w:cs="Times New Roman"/>
          <w:b/>
          <w:color w:val="auto"/>
          <w:sz w:val="24"/>
          <w:szCs w:val="24"/>
        </w:rPr>
        <w:t>ые потребности обучающихся с ТНР</w:t>
      </w:r>
    </w:p>
    <w:p w:rsidR="0021161C" w:rsidRPr="00E47747" w:rsidRDefault="0021161C"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К особым образовательным потребностям, характерным для обучающихся с ТНР относятся: </w:t>
      </w:r>
    </w:p>
    <w:p w:rsidR="0021161C" w:rsidRPr="00E47747" w:rsidRDefault="0021161C" w:rsidP="00EC0647">
      <w:pPr>
        <w:pStyle w:val="14TexstOSNOVA1012"/>
        <w:spacing w:line="240" w:lineRule="auto"/>
        <w:ind w:firstLine="660"/>
        <w:rPr>
          <w:rFonts w:ascii="Times New Roman" w:hAnsi="Times New Roman" w:cs="Times New Roman"/>
          <w:color w:val="auto"/>
          <w:sz w:val="24"/>
          <w:szCs w:val="24"/>
        </w:rPr>
      </w:pPr>
      <w:r w:rsidRPr="00E47747">
        <w:rPr>
          <w:rFonts w:ascii="Times New Roman" w:hAnsi="Times New Roman" w:cs="Times New Roman"/>
          <w:color w:val="auto"/>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обязательность непрерывности коррекционно-развивающего процесса, реализуемого как через содержание предметных</w:t>
      </w:r>
      <w:r w:rsidR="00435FD9" w:rsidRPr="00E47747">
        <w:rPr>
          <w:rFonts w:ascii="Times New Roman" w:hAnsi="Times New Roman" w:cs="Times New Roman"/>
          <w:color w:val="auto"/>
          <w:sz w:val="24"/>
          <w:szCs w:val="24"/>
        </w:rPr>
        <w:t xml:space="preserve"> и коррекционно-развивающей</w:t>
      </w:r>
      <w:r w:rsidRPr="00E47747">
        <w:rPr>
          <w:rFonts w:ascii="Times New Roman" w:hAnsi="Times New Roman" w:cs="Times New Roman"/>
          <w:color w:val="auto"/>
          <w:sz w:val="24"/>
          <w:szCs w:val="24"/>
        </w:rPr>
        <w:t xml:space="preserve"> областей и специальных курсов, так и в процессе индивидуальной/подгрупповой логопедической работы;</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индивидуальный темп обучения и продвижения в образовательном пространстве для разных категорий обучающихся с ТНР;</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постоянный (пошаговый) мониторинг результати</w:t>
      </w:r>
      <w:r w:rsidR="004B4E58" w:rsidRPr="00E47747">
        <w:rPr>
          <w:rFonts w:ascii="Times New Roman" w:hAnsi="Times New Roman" w:cs="Times New Roman"/>
          <w:color w:val="auto"/>
          <w:sz w:val="24"/>
          <w:szCs w:val="24"/>
        </w:rPr>
        <w:t>вности</w:t>
      </w:r>
      <w:r w:rsidRPr="00E47747">
        <w:rPr>
          <w:rFonts w:ascii="Times New Roman" w:hAnsi="Times New Roman" w:cs="Times New Roman"/>
          <w:color w:val="auto"/>
          <w:sz w:val="24"/>
          <w:szCs w:val="24"/>
        </w:rPr>
        <w:t xml:space="preserve"> образования и сформированност</w:t>
      </w:r>
      <w:r w:rsidR="004B4E58" w:rsidRPr="00E47747">
        <w:rPr>
          <w:rFonts w:ascii="Times New Roman" w:hAnsi="Times New Roman" w:cs="Times New Roman"/>
          <w:color w:val="auto"/>
          <w:sz w:val="24"/>
          <w:szCs w:val="24"/>
        </w:rPr>
        <w:t>и социальной</w:t>
      </w:r>
      <w:r w:rsidRPr="00E47747">
        <w:rPr>
          <w:rFonts w:ascii="Times New Roman" w:hAnsi="Times New Roman" w:cs="Times New Roman"/>
          <w:color w:val="auto"/>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 возможность обучаться на дому и/или дистанционно при наличии медицинских показаний;</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E47747" w:rsidRDefault="0021161C" w:rsidP="00EC0647">
      <w:pPr>
        <w:spacing w:after="0" w:line="240" w:lineRule="auto"/>
        <w:ind w:right="99" w:firstLine="6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E47747" w:rsidRDefault="00477D0F" w:rsidP="00EC0647">
      <w:pPr>
        <w:spacing w:after="0" w:line="240" w:lineRule="auto"/>
        <w:ind w:right="99" w:firstLine="660"/>
        <w:jc w:val="both"/>
        <w:rPr>
          <w:rFonts w:ascii="Times New Roman" w:hAnsi="Times New Roman" w:cs="Times New Roman"/>
          <w:color w:val="auto"/>
          <w:sz w:val="24"/>
          <w:szCs w:val="24"/>
        </w:rPr>
      </w:pPr>
    </w:p>
    <w:p w:rsidR="00DA4C36" w:rsidRDefault="00DA4C36" w:rsidP="00EC0647">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7" w:name="_Toc413974294"/>
    </w:p>
    <w:p w:rsidR="00E8102A" w:rsidRPr="00E47747" w:rsidRDefault="00067714" w:rsidP="005B2EE2">
      <w:pPr>
        <w:pStyle w:val="20"/>
      </w:pPr>
      <w:bookmarkStart w:id="8" w:name="_Toc14779672"/>
      <w:r w:rsidRPr="00E47747">
        <w:t xml:space="preserve">1.2. </w:t>
      </w:r>
      <w:r w:rsidR="00E8102A" w:rsidRPr="00E47747">
        <w:t xml:space="preserve">Планируемые результаты освоения обучающимися с </w:t>
      </w:r>
      <w:r w:rsidR="00C81BF2" w:rsidRPr="00E47747">
        <w:t>тяжелыми нарушениями речи</w:t>
      </w:r>
      <w:r w:rsidR="00E8102A" w:rsidRPr="00E47747">
        <w:t xml:space="preserve"> адаптированной основной общеобразовательной программы начального общего образования</w:t>
      </w:r>
      <w:bookmarkEnd w:id="7"/>
      <w:bookmarkEnd w:id="8"/>
    </w:p>
    <w:p w:rsidR="00DA4C36" w:rsidRDefault="00DA4C36" w:rsidP="00EC0647">
      <w:pPr>
        <w:tabs>
          <w:tab w:val="left" w:pos="0"/>
          <w:tab w:val="right" w:leader="dot" w:pos="9639"/>
        </w:tabs>
        <w:spacing w:after="0" w:line="240" w:lineRule="auto"/>
        <w:ind w:firstLine="709"/>
        <w:jc w:val="both"/>
        <w:rPr>
          <w:rFonts w:ascii="Times New Roman" w:eastAsia="Times New Roman" w:hAnsi="Times New Roman" w:cs="Times New Roman"/>
          <w:bCs/>
          <w:color w:val="auto"/>
          <w:sz w:val="24"/>
          <w:szCs w:val="24"/>
        </w:rPr>
      </w:pPr>
    </w:p>
    <w:p w:rsidR="00E8102A" w:rsidRPr="00E47747" w:rsidRDefault="00E8102A" w:rsidP="00EC0647">
      <w:pPr>
        <w:tabs>
          <w:tab w:val="left" w:pos="0"/>
          <w:tab w:val="right" w:leader="dot" w:pos="9639"/>
        </w:tabs>
        <w:spacing w:after="0" w:line="240" w:lineRule="auto"/>
        <w:ind w:firstLine="709"/>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bCs/>
          <w:color w:val="auto"/>
          <w:sz w:val="24"/>
          <w:szCs w:val="24"/>
        </w:rPr>
        <w:t>Личностные, метапредметные и предметные результаты</w:t>
      </w:r>
      <w:r w:rsidRPr="00E47747">
        <w:rPr>
          <w:rFonts w:ascii="Times New Roman" w:eastAsia="Times New Roman" w:hAnsi="Times New Roman" w:cs="Times New Roman"/>
          <w:color w:val="auto"/>
          <w:sz w:val="24"/>
          <w:szCs w:val="24"/>
        </w:rPr>
        <w:t xml:space="preserve"> освоения </w:t>
      </w:r>
      <w:r w:rsidR="00C81BF2" w:rsidRPr="00E47747">
        <w:rPr>
          <w:rFonts w:ascii="Times New Roman" w:eastAsia="Times New Roman" w:hAnsi="Times New Roman" w:cs="Times New Roman"/>
          <w:color w:val="auto"/>
          <w:sz w:val="24"/>
          <w:szCs w:val="24"/>
        </w:rPr>
        <w:t>обучающимися с ТН</w:t>
      </w:r>
      <w:r w:rsidR="005157DB" w:rsidRPr="00E47747">
        <w:rPr>
          <w:rFonts w:ascii="Times New Roman" w:eastAsia="Times New Roman" w:hAnsi="Times New Roman" w:cs="Times New Roman"/>
          <w:color w:val="auto"/>
          <w:sz w:val="24"/>
          <w:szCs w:val="24"/>
        </w:rPr>
        <w:t xml:space="preserve">Р </w:t>
      </w:r>
      <w:r w:rsidRPr="00E47747">
        <w:rPr>
          <w:rFonts w:ascii="Times New Roman" w:eastAsia="Times New Roman" w:hAnsi="Times New Roman" w:cs="Times New Roman"/>
          <w:color w:val="auto"/>
          <w:sz w:val="24"/>
          <w:szCs w:val="24"/>
        </w:rPr>
        <w:t>АООП НОО соответствуют ФГОС НОО</w:t>
      </w:r>
      <w:r w:rsidRPr="00E47747">
        <w:rPr>
          <w:rStyle w:val="a4"/>
          <w:rFonts w:ascii="Times New Roman" w:hAnsi="Times New Roman" w:cs="Times New Roman"/>
          <w:color w:val="auto"/>
          <w:sz w:val="24"/>
          <w:szCs w:val="24"/>
        </w:rPr>
        <w:footnoteReference w:id="2"/>
      </w:r>
      <w:r w:rsidR="005157DB" w:rsidRPr="00E47747">
        <w:rPr>
          <w:rFonts w:ascii="Times New Roman" w:eastAsia="Times New Roman" w:hAnsi="Times New Roman" w:cs="Times New Roman"/>
          <w:color w:val="auto"/>
          <w:sz w:val="24"/>
          <w:szCs w:val="24"/>
        </w:rPr>
        <w:t>.</w:t>
      </w:r>
    </w:p>
    <w:p w:rsidR="00050F96" w:rsidRPr="00E47747" w:rsidRDefault="00E22318" w:rsidP="00EC0647">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E47747">
        <w:rPr>
          <w:rFonts w:ascii="Times New Roman" w:hAnsi="Times New Roman" w:cs="Times New Roman"/>
          <w:color w:val="auto"/>
          <w:kern w:val="2"/>
          <w:sz w:val="24"/>
          <w:szCs w:val="24"/>
        </w:rPr>
        <w:t>Планируемые результаты освоения обучающимися с</w:t>
      </w:r>
      <w:r w:rsidR="00C81BF2" w:rsidRPr="00E47747">
        <w:rPr>
          <w:rFonts w:ascii="Times New Roman" w:hAnsi="Times New Roman" w:cs="Times New Roman"/>
          <w:color w:val="auto"/>
          <w:kern w:val="2"/>
          <w:sz w:val="24"/>
          <w:szCs w:val="24"/>
        </w:rPr>
        <w:t xml:space="preserve"> ТНР</w:t>
      </w:r>
      <w:r w:rsidRPr="00E47747">
        <w:rPr>
          <w:rFonts w:ascii="Times New Roman" w:hAnsi="Times New Roman" w:cs="Times New Roman"/>
          <w:color w:val="auto"/>
          <w:kern w:val="2"/>
          <w:sz w:val="24"/>
          <w:szCs w:val="24"/>
        </w:rPr>
        <w:t xml:space="preserve"> АООП НОО дополняются </w:t>
      </w:r>
      <w:r w:rsidR="00050F96" w:rsidRPr="00E47747">
        <w:rPr>
          <w:rFonts w:ascii="Times New Roman" w:hAnsi="Times New Roman" w:cs="Times New Roman"/>
          <w:color w:val="auto"/>
          <w:kern w:val="2"/>
          <w:sz w:val="24"/>
          <w:szCs w:val="24"/>
        </w:rPr>
        <w:t>результатам</w:t>
      </w:r>
      <w:r w:rsidRPr="00E47747">
        <w:rPr>
          <w:rFonts w:ascii="Times New Roman" w:hAnsi="Times New Roman" w:cs="Times New Roman"/>
          <w:color w:val="auto"/>
          <w:kern w:val="2"/>
          <w:sz w:val="24"/>
          <w:szCs w:val="24"/>
        </w:rPr>
        <w:t>и</w:t>
      </w:r>
      <w:r w:rsidR="007A71EF" w:rsidRPr="00E47747">
        <w:rPr>
          <w:rFonts w:ascii="Times New Roman" w:hAnsi="Times New Roman" w:cs="Times New Roman"/>
          <w:color w:val="auto"/>
          <w:kern w:val="2"/>
          <w:sz w:val="24"/>
          <w:szCs w:val="24"/>
        </w:rPr>
        <w:t xml:space="preserve"> о</w:t>
      </w:r>
      <w:r w:rsidR="00050F96" w:rsidRPr="00E47747">
        <w:rPr>
          <w:rFonts w:ascii="Times New Roman" w:hAnsi="Times New Roman" w:cs="Times New Roman"/>
          <w:color w:val="auto"/>
          <w:kern w:val="2"/>
          <w:sz w:val="24"/>
          <w:szCs w:val="24"/>
        </w:rPr>
        <w:t>своения программы коррекционной работы</w:t>
      </w:r>
      <w:r w:rsidRPr="00E47747">
        <w:rPr>
          <w:rFonts w:ascii="Times New Roman" w:hAnsi="Times New Roman" w:cs="Times New Roman"/>
          <w:color w:val="auto"/>
          <w:kern w:val="2"/>
          <w:sz w:val="24"/>
          <w:szCs w:val="24"/>
        </w:rPr>
        <w:t>.</w:t>
      </w:r>
    </w:p>
    <w:p w:rsidR="00067714" w:rsidRPr="00E47747" w:rsidRDefault="00FA2D80" w:rsidP="00EC0647">
      <w:pPr>
        <w:tabs>
          <w:tab w:val="left" w:pos="0"/>
          <w:tab w:val="right" w:leader="dot" w:pos="9639"/>
        </w:tabs>
        <w:spacing w:after="0" w:line="240" w:lineRule="auto"/>
        <w:ind w:firstLine="709"/>
        <w:jc w:val="both"/>
        <w:rPr>
          <w:rFonts w:ascii="Times New Roman" w:hAnsi="Times New Roman" w:cs="Times New Roman"/>
          <w:b/>
          <w:color w:val="auto"/>
          <w:kern w:val="2"/>
          <w:sz w:val="24"/>
          <w:szCs w:val="24"/>
        </w:rPr>
      </w:pPr>
      <w:r w:rsidRPr="00E47747">
        <w:rPr>
          <w:rFonts w:ascii="Times New Roman" w:hAnsi="Times New Roman" w:cs="Times New Roman"/>
          <w:b/>
          <w:color w:val="auto"/>
          <w:kern w:val="2"/>
          <w:sz w:val="24"/>
          <w:szCs w:val="24"/>
        </w:rPr>
        <w:t>Планируемые результаты освоения обучающимися с</w:t>
      </w:r>
      <w:r w:rsidR="00C81BF2" w:rsidRPr="00E47747">
        <w:rPr>
          <w:rFonts w:ascii="Times New Roman" w:hAnsi="Times New Roman" w:cs="Times New Roman"/>
          <w:b/>
          <w:color w:val="auto"/>
          <w:kern w:val="2"/>
          <w:sz w:val="24"/>
          <w:szCs w:val="24"/>
        </w:rPr>
        <w:t xml:space="preserve"> тяжелыми нарушениями речи</w:t>
      </w:r>
      <w:r w:rsidRPr="00E47747">
        <w:rPr>
          <w:rFonts w:ascii="Times New Roman" w:hAnsi="Times New Roman" w:cs="Times New Roman"/>
          <w:b/>
          <w:color w:val="auto"/>
          <w:kern w:val="2"/>
          <w:sz w:val="24"/>
          <w:szCs w:val="24"/>
        </w:rPr>
        <w:t xml:space="preserve"> программы коррекционной работы</w:t>
      </w:r>
    </w:p>
    <w:p w:rsidR="007A71EF"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Требования к результатам освоения программы коррекционной работы соответств</w:t>
      </w:r>
      <w:r w:rsidR="00F84BC0" w:rsidRPr="00E47747">
        <w:rPr>
          <w:rFonts w:ascii="Times New Roman" w:hAnsi="Times New Roman"/>
          <w:color w:val="auto"/>
          <w:kern w:val="2"/>
          <w:sz w:val="24"/>
          <w:szCs w:val="24"/>
        </w:rPr>
        <w:t>уют</w:t>
      </w:r>
      <w:r w:rsidRPr="00E47747">
        <w:rPr>
          <w:rFonts w:ascii="Times New Roman" w:hAnsi="Times New Roman"/>
          <w:color w:val="auto"/>
          <w:kern w:val="2"/>
          <w:sz w:val="24"/>
          <w:szCs w:val="24"/>
        </w:rPr>
        <w:t xml:space="preserve"> требованиями ФГОС НОО</w:t>
      </w:r>
      <w:r w:rsidRPr="00E47747">
        <w:rPr>
          <w:rStyle w:val="a4"/>
          <w:rFonts w:ascii="Times New Roman" w:hAnsi="Times New Roman"/>
          <w:color w:val="auto"/>
          <w:kern w:val="2"/>
          <w:sz w:val="24"/>
          <w:szCs w:val="24"/>
        </w:rPr>
        <w:footnoteReference w:id="3"/>
      </w:r>
      <w:r w:rsidRPr="00E47747">
        <w:rPr>
          <w:rFonts w:ascii="Times New Roman" w:hAnsi="Times New Roman"/>
          <w:color w:val="auto"/>
          <w:kern w:val="2"/>
          <w:sz w:val="24"/>
          <w:szCs w:val="24"/>
        </w:rPr>
        <w:t>, которые дополняются группой специальных требований.</w:t>
      </w:r>
    </w:p>
    <w:p w:rsidR="00F84BC0" w:rsidRPr="00897789" w:rsidRDefault="007A71EF" w:rsidP="00EC0647">
      <w:pPr>
        <w:spacing w:after="0" w:line="240" w:lineRule="auto"/>
        <w:ind w:firstLine="709"/>
        <w:jc w:val="both"/>
        <w:rPr>
          <w:rFonts w:ascii="Times New Roman" w:hAnsi="Times New Roman"/>
          <w:color w:val="auto"/>
          <w:kern w:val="2"/>
          <w:sz w:val="24"/>
          <w:szCs w:val="24"/>
          <w:u w:val="single"/>
        </w:rPr>
      </w:pPr>
      <w:r w:rsidRPr="00897789">
        <w:rPr>
          <w:rFonts w:ascii="Times New Roman" w:hAnsi="Times New Roman"/>
          <w:color w:val="auto"/>
          <w:kern w:val="2"/>
          <w:sz w:val="24"/>
          <w:szCs w:val="24"/>
          <w:u w:val="single"/>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отсутствие дефектов звукопроизношения и умение различать правильное и неправильное произнесение звука;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правильно воспроизводить различной сложности звукослоговую структуру слов как изолированных, так и в условиях контекста;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правильное восприятие, дифференциация, осознание и адекватное использование интонационных средств выразительной четкой речи;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произвольно изменять основные акустические характеристики голоса;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правильно осуществлять членение речевого потока посредством пауз, логического ударения, интонационной интенсивности;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осуществлять операции языкового анализа и синтеза на уровне предложения и слова;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практическое владение основными закономерностями грамматического и лексического строя речи; </w:t>
      </w:r>
    </w:p>
    <w:p w:rsidR="00897789"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сформированность лексической системности;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овладение синтаксическими конструкциями различной сложности и их использование;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владение связной речью, соответствующей законам логики, грамматики, композиции, выполняющей коммуникативную функцию;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сформированность языковых операций, необходимых для овладения чтением и письмом;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сформированность психофизиологического, психологического, лингвистического уровней, обеспечивающих овладение чтением и письмом; </w:t>
      </w:r>
      <w:r w:rsidR="00F84BC0" w:rsidRPr="00E47747">
        <w:rPr>
          <w:rFonts w:ascii="Times New Roman" w:hAnsi="Times New Roman"/>
          <w:color w:val="auto"/>
          <w:kern w:val="2"/>
          <w:sz w:val="24"/>
          <w:szCs w:val="24"/>
        </w:rPr>
        <w:t xml:space="preserve">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владение письменной формой коммуникации (техническими и смысловыми компонентами чтения и письма);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позитивное отношение и устойчивые мотивы к изучению языка; </w:t>
      </w:r>
      <w:r w:rsidR="00F84BC0" w:rsidRPr="00E47747">
        <w:rPr>
          <w:rFonts w:ascii="Times New Roman" w:hAnsi="Times New Roman"/>
          <w:color w:val="auto"/>
          <w:kern w:val="2"/>
          <w:sz w:val="24"/>
          <w:szCs w:val="24"/>
        </w:rPr>
        <w:t xml:space="preserve">  </w:t>
      </w:r>
    </w:p>
    <w:p w:rsidR="007A71EF"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понимание роли языка в коммуникации, как основного средства человеческого общения.</w:t>
      </w:r>
    </w:p>
    <w:p w:rsidR="007A71EF" w:rsidRPr="00E47747" w:rsidRDefault="007A71EF" w:rsidP="00EC0647">
      <w:pPr>
        <w:spacing w:after="0" w:line="240" w:lineRule="auto"/>
        <w:ind w:firstLine="709"/>
        <w:jc w:val="both"/>
        <w:rPr>
          <w:rFonts w:ascii="Times New Roman" w:hAnsi="Times New Roman"/>
          <w:color w:val="auto"/>
          <w:kern w:val="2"/>
          <w:sz w:val="24"/>
          <w:szCs w:val="24"/>
        </w:rPr>
      </w:pPr>
      <w:r w:rsidRPr="00897789">
        <w:rPr>
          <w:rFonts w:ascii="Times New Roman" w:hAnsi="Times New Roman"/>
          <w:color w:val="auto"/>
          <w:kern w:val="2"/>
          <w:sz w:val="24"/>
          <w:szCs w:val="24"/>
          <w:u w:val="single"/>
        </w:rPr>
        <w:t>Требования к результатам овладения</w:t>
      </w:r>
      <w:r w:rsidR="004B4E58" w:rsidRPr="00897789">
        <w:rPr>
          <w:rFonts w:ascii="Times New Roman" w:hAnsi="Times New Roman"/>
          <w:color w:val="auto"/>
          <w:kern w:val="2"/>
          <w:sz w:val="24"/>
          <w:szCs w:val="24"/>
          <w:u w:val="single"/>
        </w:rPr>
        <w:t xml:space="preserve"> социальной</w:t>
      </w:r>
      <w:r w:rsidRPr="00897789">
        <w:rPr>
          <w:rFonts w:ascii="Times New Roman" w:hAnsi="Times New Roman"/>
          <w:color w:val="auto"/>
          <w:kern w:val="2"/>
          <w:sz w:val="24"/>
          <w:szCs w:val="24"/>
          <w:u w:val="single"/>
        </w:rPr>
        <w:t xml:space="preserve"> компетенцией должны отражать</w:t>
      </w:r>
      <w:r w:rsidRPr="00E47747">
        <w:rPr>
          <w:rFonts w:ascii="Times New Roman" w:hAnsi="Times New Roman"/>
          <w:color w:val="auto"/>
          <w:kern w:val="2"/>
          <w:sz w:val="24"/>
          <w:szCs w:val="24"/>
        </w:rPr>
        <w:t>:</w:t>
      </w:r>
    </w:p>
    <w:p w:rsidR="00F84BC0" w:rsidRPr="00E47747" w:rsidRDefault="00262476" w:rsidP="00EC0647">
      <w:pPr>
        <w:spacing w:after="0" w:line="240" w:lineRule="auto"/>
        <w:ind w:firstLine="709"/>
        <w:jc w:val="both"/>
        <w:rPr>
          <w:rFonts w:ascii="Times New Roman" w:hAnsi="Times New Roman"/>
          <w:bCs/>
          <w:i/>
          <w:color w:val="auto"/>
          <w:kern w:val="2"/>
          <w:sz w:val="24"/>
          <w:szCs w:val="24"/>
        </w:rPr>
      </w:pPr>
      <w:r w:rsidRPr="00E47747">
        <w:rPr>
          <w:rFonts w:ascii="Times New Roman" w:hAnsi="Times New Roman"/>
          <w:bCs/>
          <w:color w:val="auto"/>
          <w:kern w:val="2"/>
          <w:sz w:val="24"/>
          <w:szCs w:val="24"/>
        </w:rPr>
        <w:t>р</w:t>
      </w:r>
      <w:r w:rsidR="007A71EF" w:rsidRPr="00E47747">
        <w:rPr>
          <w:rFonts w:ascii="Times New Roman" w:hAnsi="Times New Roman"/>
          <w:bCs/>
          <w:color w:val="auto"/>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E47747">
        <w:rPr>
          <w:rFonts w:ascii="Times New Roman" w:hAnsi="Times New Roman"/>
          <w:bCs/>
          <w:i/>
          <w:color w:val="auto"/>
          <w:kern w:val="2"/>
          <w:sz w:val="24"/>
          <w:szCs w:val="24"/>
        </w:rPr>
        <w:t xml:space="preserve">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E47747">
        <w:rPr>
          <w:rFonts w:ascii="Times New Roman" w:hAnsi="Times New Roman"/>
          <w:color w:val="auto"/>
          <w:kern w:val="2"/>
          <w:sz w:val="24"/>
          <w:szCs w:val="24"/>
          <w:lang w:val="en-US"/>
        </w:rPr>
        <w:t>SMS</w:t>
      </w:r>
      <w:r w:rsidRPr="00E47747">
        <w:rPr>
          <w:rFonts w:ascii="Times New Roman" w:hAnsi="Times New Roman"/>
          <w:color w:val="auto"/>
          <w:kern w:val="2"/>
          <w:sz w:val="24"/>
          <w:szCs w:val="24"/>
        </w:rPr>
        <w:t xml:space="preserve">-сообщение; </w:t>
      </w:r>
      <w:r w:rsidR="00F84BC0" w:rsidRPr="00E47747">
        <w:rPr>
          <w:rFonts w:ascii="Times New Roman" w:hAnsi="Times New Roman"/>
          <w:color w:val="auto"/>
          <w:kern w:val="2"/>
          <w:sz w:val="24"/>
          <w:szCs w:val="24"/>
        </w:rPr>
        <w:t xml:space="preserve">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адекватно выбрать взрослого и обратиться к нему за помощью, точно описать возникшую проблему;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выделять ситуации, когда требуется привлечение родителей; умение принимать решения в области жизнеобеспечения; </w:t>
      </w:r>
    </w:p>
    <w:p w:rsidR="007A71EF"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владение достаточным запасом фраз и определений для обозначения возни</w:t>
      </w:r>
      <w:r w:rsidR="00262476" w:rsidRPr="00E47747">
        <w:rPr>
          <w:rFonts w:ascii="Times New Roman" w:hAnsi="Times New Roman"/>
          <w:color w:val="auto"/>
          <w:kern w:val="2"/>
          <w:sz w:val="24"/>
          <w:szCs w:val="24"/>
        </w:rPr>
        <w:t>кшей проблемы;</w:t>
      </w:r>
      <w:r w:rsidRPr="00E47747">
        <w:rPr>
          <w:rFonts w:ascii="Times New Roman" w:hAnsi="Times New Roman"/>
          <w:color w:val="auto"/>
          <w:kern w:val="2"/>
          <w:sz w:val="24"/>
          <w:szCs w:val="24"/>
        </w:rPr>
        <w:t xml:space="preserve"> </w:t>
      </w:r>
    </w:p>
    <w:p w:rsidR="00F84BC0" w:rsidRPr="00E47747" w:rsidRDefault="00262476" w:rsidP="00EC0647">
      <w:pPr>
        <w:spacing w:after="0" w:line="240" w:lineRule="auto"/>
        <w:ind w:firstLine="709"/>
        <w:jc w:val="both"/>
        <w:rPr>
          <w:rFonts w:ascii="Times New Roman" w:hAnsi="Times New Roman"/>
          <w:bCs/>
          <w:color w:val="auto"/>
          <w:kern w:val="2"/>
          <w:sz w:val="24"/>
          <w:szCs w:val="24"/>
        </w:rPr>
      </w:pPr>
      <w:r w:rsidRPr="00E47747">
        <w:rPr>
          <w:rFonts w:ascii="Times New Roman" w:hAnsi="Times New Roman"/>
          <w:bCs/>
          <w:color w:val="auto"/>
          <w:kern w:val="2"/>
          <w:sz w:val="24"/>
          <w:szCs w:val="24"/>
        </w:rPr>
        <w:t>о</w:t>
      </w:r>
      <w:r w:rsidR="007A71EF" w:rsidRPr="00E47747">
        <w:rPr>
          <w:rFonts w:ascii="Times New Roman" w:hAnsi="Times New Roman"/>
          <w:bCs/>
          <w:color w:val="auto"/>
          <w:kern w:val="2"/>
          <w:sz w:val="24"/>
          <w:szCs w:val="24"/>
        </w:rPr>
        <w:t>владение социально­бытовыми умениями, используемыми в повседневной жизни:</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bCs/>
          <w:i/>
          <w:color w:val="auto"/>
          <w:kern w:val="2"/>
          <w:sz w:val="24"/>
          <w:szCs w:val="24"/>
        </w:rPr>
        <w:t xml:space="preserve"> </w:t>
      </w:r>
      <w:r w:rsidRPr="00E47747">
        <w:rPr>
          <w:rFonts w:ascii="Times New Roman" w:hAnsi="Times New Roman"/>
          <w:color w:val="auto"/>
          <w:kern w:val="2"/>
          <w:sz w:val="24"/>
          <w:szCs w:val="24"/>
        </w:rPr>
        <w:t xml:space="preserve">прогресс в самостоятельности и независимости в быту и школе;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представления об устройстве домашней и школьной жизни;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адекватно использовать лексикон, отражающий бытовой опыт и осуществлять речевое сопровождение своих действий, бытовых ситуаций;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включаться в разнообразные повседневные школьные дела;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адекватно оценивать свои речевые возможности и ограничения при участии в общей коллективной деятельности;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договариваться о распределении функций в совместной деятельности; </w:t>
      </w:r>
    </w:p>
    <w:p w:rsidR="007A71EF"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стремление ребёнка участвовать в подготовке и проведении праздника; владение достаточным запасом фраз и определений для участия в по</w:t>
      </w:r>
      <w:r w:rsidR="00262476" w:rsidRPr="00E47747">
        <w:rPr>
          <w:rFonts w:ascii="Times New Roman" w:hAnsi="Times New Roman"/>
          <w:color w:val="auto"/>
          <w:kern w:val="2"/>
          <w:sz w:val="24"/>
          <w:szCs w:val="24"/>
        </w:rPr>
        <w:t>дготовке и проведении праздника;</w:t>
      </w:r>
    </w:p>
    <w:p w:rsidR="00F84BC0" w:rsidRPr="00E47747" w:rsidRDefault="00262476" w:rsidP="00EC0647">
      <w:pPr>
        <w:spacing w:after="0" w:line="240" w:lineRule="auto"/>
        <w:ind w:firstLine="709"/>
        <w:jc w:val="both"/>
        <w:rPr>
          <w:rFonts w:ascii="Times New Roman" w:hAnsi="Times New Roman"/>
          <w:bCs/>
          <w:i/>
          <w:color w:val="auto"/>
          <w:kern w:val="2"/>
          <w:sz w:val="24"/>
          <w:szCs w:val="24"/>
        </w:rPr>
      </w:pPr>
      <w:r w:rsidRPr="00E47747">
        <w:rPr>
          <w:rFonts w:ascii="Times New Roman" w:hAnsi="Times New Roman"/>
          <w:bCs/>
          <w:color w:val="auto"/>
          <w:kern w:val="2"/>
          <w:sz w:val="24"/>
          <w:szCs w:val="24"/>
        </w:rPr>
        <w:t>- о</w:t>
      </w:r>
      <w:r w:rsidR="007A71EF" w:rsidRPr="00E47747">
        <w:rPr>
          <w:rFonts w:ascii="Times New Roman" w:hAnsi="Times New Roman"/>
          <w:bCs/>
          <w:color w:val="auto"/>
          <w:kern w:val="2"/>
          <w:sz w:val="24"/>
          <w:szCs w:val="24"/>
        </w:rPr>
        <w:t>владение навыками коммуникации:</w:t>
      </w:r>
      <w:r w:rsidR="007A71EF" w:rsidRPr="00E47747">
        <w:rPr>
          <w:rFonts w:ascii="Times New Roman" w:hAnsi="Times New Roman"/>
          <w:bCs/>
          <w:i/>
          <w:color w:val="auto"/>
          <w:kern w:val="2"/>
          <w:sz w:val="24"/>
          <w:szCs w:val="24"/>
        </w:rPr>
        <w:t xml:space="preserve">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начать и поддержать разговор, задать вопрос, выразить свои намерения, просьбу, пожелание, опасения, завершить разговор;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корректно выразить отказ и недовольство, благодарность, сочувствие;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поддерживать продуктивное взаимодействие в процессе коммуникации;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получать информацию от собеседника и уточнять ее;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прогресс в развитии информативной функции речи;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ориентироваться в целях, задачах, средствах и условиях коммуникации в соответствии с коммуникативной установкой;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готовность слушать собеседника и вести диалог; умение излагать свое мнение и аргументировать его;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использовать коммуникацию как средство достижения цели в различных ситуациях; </w:t>
      </w:r>
    </w:p>
    <w:p w:rsidR="007A71EF"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прогресс в развит</w:t>
      </w:r>
      <w:r w:rsidR="00262476" w:rsidRPr="00E47747">
        <w:rPr>
          <w:rFonts w:ascii="Times New Roman" w:hAnsi="Times New Roman"/>
          <w:color w:val="auto"/>
          <w:kern w:val="2"/>
          <w:sz w:val="24"/>
          <w:szCs w:val="24"/>
        </w:rPr>
        <w:t>ии коммуникативной функции речи;</w:t>
      </w:r>
    </w:p>
    <w:p w:rsidR="00F84BC0" w:rsidRPr="00E47747" w:rsidRDefault="00262476"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bCs/>
          <w:color w:val="auto"/>
          <w:kern w:val="2"/>
          <w:sz w:val="24"/>
          <w:szCs w:val="24"/>
        </w:rPr>
        <w:t>дифференциацию</w:t>
      </w:r>
      <w:r w:rsidR="007A71EF" w:rsidRPr="00E47747">
        <w:rPr>
          <w:rFonts w:ascii="Times New Roman" w:hAnsi="Times New Roman"/>
          <w:bCs/>
          <w:color w:val="auto"/>
          <w:kern w:val="2"/>
          <w:sz w:val="24"/>
          <w:szCs w:val="24"/>
        </w:rPr>
        <w:t xml:space="preserve"> и осмысление картины мира:</w:t>
      </w:r>
      <w:r w:rsidR="007A71EF" w:rsidRPr="00E47747">
        <w:rPr>
          <w:rFonts w:ascii="Times New Roman" w:hAnsi="Times New Roman"/>
          <w:bCs/>
          <w:i/>
          <w:color w:val="auto"/>
          <w:kern w:val="2"/>
          <w:sz w:val="24"/>
          <w:szCs w:val="24"/>
        </w:rPr>
        <w:t xml:space="preserve"> </w:t>
      </w:r>
      <w:r w:rsidR="007A71EF" w:rsidRPr="00E47747">
        <w:rPr>
          <w:rFonts w:ascii="Times New Roman" w:hAnsi="Times New Roman"/>
          <w:color w:val="auto"/>
          <w:kern w:val="2"/>
          <w:sz w:val="24"/>
          <w:szCs w:val="24"/>
        </w:rPr>
        <w:t xml:space="preserve">адекватность бытового поведения ребёнка с точки зрения  опасности (безопасности) для себя и окружающих;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осознание ценности, целостности и многообразия окружающего мира, своего места в нем;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7A71EF"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наличие активности во взаимодействии с миром, понимание собственной результативности; прогресс в разви</w:t>
      </w:r>
      <w:r w:rsidR="00262476" w:rsidRPr="00E47747">
        <w:rPr>
          <w:rFonts w:ascii="Times New Roman" w:hAnsi="Times New Roman"/>
          <w:color w:val="auto"/>
          <w:kern w:val="2"/>
          <w:sz w:val="24"/>
          <w:szCs w:val="24"/>
        </w:rPr>
        <w:t>тии познавательной функции речи;</w:t>
      </w:r>
      <w:r w:rsidRPr="00E47747">
        <w:rPr>
          <w:rFonts w:ascii="Times New Roman" w:hAnsi="Times New Roman"/>
          <w:color w:val="auto"/>
          <w:kern w:val="2"/>
          <w:sz w:val="24"/>
          <w:szCs w:val="24"/>
        </w:rPr>
        <w:t xml:space="preserve"> </w:t>
      </w:r>
    </w:p>
    <w:p w:rsidR="00F84BC0" w:rsidRPr="00E47747" w:rsidRDefault="00262476" w:rsidP="00EC0647">
      <w:pPr>
        <w:spacing w:after="0" w:line="240" w:lineRule="auto"/>
        <w:ind w:firstLine="709"/>
        <w:jc w:val="both"/>
        <w:rPr>
          <w:rFonts w:ascii="Times New Roman" w:hAnsi="Times New Roman"/>
          <w:bCs/>
          <w:color w:val="auto"/>
          <w:kern w:val="2"/>
          <w:sz w:val="24"/>
          <w:szCs w:val="24"/>
        </w:rPr>
      </w:pPr>
      <w:r w:rsidRPr="00E47747">
        <w:rPr>
          <w:rFonts w:ascii="Times New Roman" w:hAnsi="Times New Roman"/>
          <w:bCs/>
          <w:color w:val="auto"/>
          <w:kern w:val="2"/>
          <w:sz w:val="24"/>
          <w:szCs w:val="24"/>
        </w:rPr>
        <w:t>д</w:t>
      </w:r>
      <w:r w:rsidR="007A71EF" w:rsidRPr="00E47747">
        <w:rPr>
          <w:rFonts w:ascii="Times New Roman" w:hAnsi="Times New Roman"/>
          <w:bCs/>
          <w:color w:val="auto"/>
          <w:kern w:val="2"/>
          <w:sz w:val="24"/>
          <w:szCs w:val="24"/>
        </w:rPr>
        <w:t>ифференциац</w:t>
      </w:r>
      <w:r w:rsidRPr="00E47747">
        <w:rPr>
          <w:rFonts w:ascii="Times New Roman" w:hAnsi="Times New Roman"/>
          <w:bCs/>
          <w:color w:val="auto"/>
          <w:kern w:val="2"/>
          <w:sz w:val="24"/>
          <w:szCs w:val="24"/>
        </w:rPr>
        <w:t>ию</w:t>
      </w:r>
      <w:r w:rsidR="007A71EF" w:rsidRPr="00E47747">
        <w:rPr>
          <w:rFonts w:ascii="Times New Roman" w:hAnsi="Times New Roman"/>
          <w:bCs/>
          <w:color w:val="auto"/>
          <w:kern w:val="2"/>
          <w:sz w:val="24"/>
          <w:szCs w:val="24"/>
        </w:rPr>
        <w:t xml:space="preserve"> и осмысление адекватно возрасту своего социального окружения, принятых ценностей и социальных ролей:</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bCs/>
          <w:color w:val="auto"/>
          <w:kern w:val="2"/>
          <w:sz w:val="24"/>
          <w:szCs w:val="24"/>
        </w:rPr>
        <w:t xml:space="preserve"> </w:t>
      </w:r>
      <w:r w:rsidRPr="00E47747">
        <w:rPr>
          <w:rFonts w:ascii="Times New Roman" w:hAnsi="Times New Roman"/>
          <w:color w:val="auto"/>
          <w:kern w:val="2"/>
          <w:sz w:val="24"/>
          <w:szCs w:val="24"/>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наличие достаточного запаса фраз и определений для взаимодействия в разных социальных ситуациях и с людьми разного социального статуса; </w:t>
      </w:r>
      <w:r w:rsidR="00F84BC0" w:rsidRPr="00E47747">
        <w:rPr>
          <w:rFonts w:ascii="Times New Roman" w:hAnsi="Times New Roman"/>
          <w:color w:val="auto"/>
          <w:kern w:val="2"/>
          <w:sz w:val="24"/>
          <w:szCs w:val="24"/>
        </w:rPr>
        <w:t xml:space="preserve">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представления о вариативности социальных отношений;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готовность к участию в различных видах социального взаимодействия; овладение средствами межличностного взаимодействия;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адекватно использовать принятые в окружении обучающегося социальные ритуалы; </w:t>
      </w:r>
    </w:p>
    <w:p w:rsidR="00F84BC0"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 xml:space="preserve">умение передавать свои чувства в процессе моделирования социальных отношений; </w:t>
      </w:r>
    </w:p>
    <w:p w:rsidR="007A71EF" w:rsidRPr="00E47747" w:rsidRDefault="007A71EF" w:rsidP="00EC0647">
      <w:pPr>
        <w:spacing w:after="0" w:line="240" w:lineRule="auto"/>
        <w:ind w:firstLine="709"/>
        <w:jc w:val="both"/>
        <w:rPr>
          <w:rFonts w:ascii="Times New Roman" w:hAnsi="Times New Roman"/>
          <w:color w:val="auto"/>
          <w:kern w:val="2"/>
          <w:sz w:val="24"/>
          <w:szCs w:val="24"/>
        </w:rPr>
      </w:pPr>
      <w:r w:rsidRPr="00E47747">
        <w:rPr>
          <w:rFonts w:ascii="Times New Roman" w:hAnsi="Times New Roman"/>
          <w:color w:val="auto"/>
          <w:kern w:val="2"/>
          <w:sz w:val="24"/>
          <w:szCs w:val="24"/>
        </w:rPr>
        <w:t>прогресс в развитии регулятивной функции речи.</w:t>
      </w:r>
    </w:p>
    <w:p w:rsidR="00477D0F" w:rsidRPr="00E47747" w:rsidRDefault="00477D0F" w:rsidP="00EC0647">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p>
    <w:p w:rsidR="005562F0" w:rsidRPr="00E47747" w:rsidRDefault="00576D40" w:rsidP="005B2EE2">
      <w:pPr>
        <w:pStyle w:val="20"/>
        <w:jc w:val="both"/>
      </w:pPr>
      <w:bookmarkStart w:id="9" w:name="_Toc413974295"/>
      <w:bookmarkStart w:id="10" w:name="_Toc14779673"/>
      <w:r w:rsidRPr="00E47747">
        <w:t xml:space="preserve">1.3. </w:t>
      </w:r>
      <w:r w:rsidR="005562F0" w:rsidRPr="00E47747">
        <w:t>Система оценки достижения обучающимися с</w:t>
      </w:r>
      <w:r w:rsidR="00652191" w:rsidRPr="00E47747">
        <w:t xml:space="preserve"> тяжелыми нарушениями речи</w:t>
      </w:r>
      <w:r w:rsidR="005562F0" w:rsidRPr="00E47747">
        <w:t xml:space="preserve"> планируемых результатов освоения адаптированной основной общеобразовательной программы начального общего образования</w:t>
      </w:r>
      <w:bookmarkEnd w:id="9"/>
      <w:bookmarkEnd w:id="10"/>
    </w:p>
    <w:p w:rsidR="00652191" w:rsidRPr="00E47747" w:rsidRDefault="00652191"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Система оценки </w:t>
      </w:r>
      <w:r w:rsidR="00A26115" w:rsidRPr="00E47747">
        <w:rPr>
          <w:rFonts w:ascii="Times New Roman" w:hAnsi="Times New Roman" w:cs="Times New Roman"/>
          <w:color w:val="auto"/>
          <w:sz w:val="24"/>
          <w:szCs w:val="24"/>
        </w:rPr>
        <w:t>достижения обучающимися с ТНР планируемых результатов освоения АООП НОО соответствует ФГОС НОО.</w:t>
      </w:r>
    </w:p>
    <w:p w:rsidR="00D56791" w:rsidRPr="00E47747" w:rsidRDefault="00F86DED"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w:t>
      </w:r>
      <w:r w:rsidR="00133AFF" w:rsidRPr="00E47747">
        <w:rPr>
          <w:rFonts w:ascii="Times New Roman" w:hAnsi="Times New Roman" w:cs="Times New Roman"/>
          <w:color w:val="auto"/>
          <w:sz w:val="24"/>
          <w:szCs w:val="24"/>
        </w:rPr>
        <w:t>озволя</w:t>
      </w:r>
      <w:r w:rsidR="00F84BC0" w:rsidRPr="00E47747">
        <w:rPr>
          <w:rFonts w:ascii="Times New Roman" w:hAnsi="Times New Roman" w:cs="Times New Roman"/>
          <w:color w:val="auto"/>
          <w:sz w:val="24"/>
          <w:szCs w:val="24"/>
        </w:rPr>
        <w:t>ет</w:t>
      </w:r>
      <w:r w:rsidR="00133AFF" w:rsidRPr="00E47747">
        <w:rPr>
          <w:rFonts w:ascii="Times New Roman" w:hAnsi="Times New Roman" w:cs="Times New Roman"/>
          <w:color w:val="auto"/>
          <w:sz w:val="24"/>
          <w:szCs w:val="24"/>
        </w:rPr>
        <w:t xml:space="preserve"> вести оценку предметных, метапредметных и личностных результатов; в том числе итоговую оценку, обучающи</w:t>
      </w:r>
      <w:r w:rsidR="00652191" w:rsidRPr="00E47747">
        <w:rPr>
          <w:rFonts w:ascii="Times New Roman" w:hAnsi="Times New Roman" w:cs="Times New Roman"/>
          <w:color w:val="auto"/>
          <w:sz w:val="24"/>
          <w:szCs w:val="24"/>
        </w:rPr>
        <w:t>хся с ТНР</w:t>
      </w:r>
      <w:r w:rsidR="00133AFF" w:rsidRPr="00E47747">
        <w:rPr>
          <w:rFonts w:ascii="Times New Roman" w:hAnsi="Times New Roman" w:cs="Times New Roman"/>
          <w:color w:val="auto"/>
          <w:sz w:val="24"/>
          <w:szCs w:val="24"/>
        </w:rPr>
        <w:t>, освоивших АООП НОО.</w:t>
      </w:r>
    </w:p>
    <w:p w:rsidR="003014CE" w:rsidRPr="00E47747" w:rsidRDefault="00133AFF"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Система оценки достижения обучающимися с </w:t>
      </w:r>
      <w:r w:rsidR="00A26115" w:rsidRPr="00E47747">
        <w:rPr>
          <w:rFonts w:ascii="Times New Roman" w:hAnsi="Times New Roman" w:cs="Times New Roman"/>
          <w:color w:val="auto"/>
          <w:sz w:val="24"/>
          <w:szCs w:val="24"/>
        </w:rPr>
        <w:t>ТНР</w:t>
      </w:r>
      <w:r w:rsidRPr="00E47747">
        <w:rPr>
          <w:rFonts w:ascii="Times New Roman" w:hAnsi="Times New Roman" w:cs="Times New Roman"/>
          <w:color w:val="auto"/>
          <w:sz w:val="24"/>
          <w:szCs w:val="24"/>
        </w:rPr>
        <w:t xml:space="preserve"> планируемых результатов освоения АООП НОО предусматрива</w:t>
      </w:r>
      <w:r w:rsidR="00BD6B22" w:rsidRPr="00E47747">
        <w:rPr>
          <w:rFonts w:ascii="Times New Roman" w:hAnsi="Times New Roman" w:cs="Times New Roman"/>
          <w:color w:val="auto"/>
          <w:sz w:val="24"/>
          <w:szCs w:val="24"/>
        </w:rPr>
        <w:t>ет</w:t>
      </w:r>
      <w:r w:rsidRPr="00E47747">
        <w:rPr>
          <w:rFonts w:ascii="Times New Roman" w:hAnsi="Times New Roman" w:cs="Times New Roman"/>
          <w:color w:val="auto"/>
          <w:sz w:val="24"/>
          <w:szCs w:val="24"/>
        </w:rPr>
        <w:t xml:space="preserve"> оценку достижени</w:t>
      </w:r>
      <w:r w:rsidR="003F6051" w:rsidRPr="00E47747">
        <w:rPr>
          <w:rFonts w:ascii="Times New Roman" w:hAnsi="Times New Roman" w:cs="Times New Roman"/>
          <w:color w:val="auto"/>
          <w:sz w:val="24"/>
          <w:szCs w:val="24"/>
        </w:rPr>
        <w:t>я</w:t>
      </w:r>
      <w:r w:rsidRPr="00E47747">
        <w:rPr>
          <w:rFonts w:ascii="Times New Roman" w:hAnsi="Times New Roman" w:cs="Times New Roman"/>
          <w:color w:val="auto"/>
          <w:sz w:val="24"/>
          <w:szCs w:val="24"/>
        </w:rPr>
        <w:t xml:space="preserve"> обучающимися с </w:t>
      </w:r>
      <w:r w:rsidR="00A26115" w:rsidRPr="00E47747">
        <w:rPr>
          <w:rFonts w:ascii="Times New Roman" w:hAnsi="Times New Roman" w:cs="Times New Roman"/>
          <w:color w:val="auto"/>
          <w:sz w:val="24"/>
          <w:szCs w:val="24"/>
        </w:rPr>
        <w:t>ТНР</w:t>
      </w:r>
      <w:r w:rsidRPr="00E47747">
        <w:rPr>
          <w:rFonts w:ascii="Times New Roman" w:hAnsi="Times New Roman" w:cs="Times New Roman"/>
          <w:color w:val="auto"/>
          <w:sz w:val="24"/>
          <w:szCs w:val="24"/>
        </w:rPr>
        <w:t xml:space="preserve"> планируемых результатов освоения </w:t>
      </w:r>
      <w:r w:rsidR="00980C67" w:rsidRPr="00E47747">
        <w:rPr>
          <w:rFonts w:ascii="Times New Roman" w:hAnsi="Times New Roman" w:cs="Times New Roman"/>
          <w:color w:val="auto"/>
          <w:sz w:val="24"/>
          <w:szCs w:val="24"/>
        </w:rPr>
        <w:t>программы коррекционной работы в поддержке о</w:t>
      </w:r>
      <w:r w:rsidR="00BE172F" w:rsidRPr="00E47747">
        <w:rPr>
          <w:rFonts w:ascii="Times New Roman" w:hAnsi="Times New Roman" w:cs="Times New Roman"/>
          <w:color w:val="auto"/>
          <w:sz w:val="24"/>
          <w:szCs w:val="24"/>
        </w:rPr>
        <w:t>своения АООП НОО, обеспечивающих</w:t>
      </w:r>
      <w:r w:rsidR="00980C67" w:rsidRPr="00E47747">
        <w:rPr>
          <w:rFonts w:ascii="Times New Roman" w:hAnsi="Times New Roman" w:cs="Times New Roman"/>
          <w:color w:val="auto"/>
          <w:sz w:val="24"/>
          <w:szCs w:val="24"/>
        </w:rPr>
        <w:t xml:space="preserve"> удовлетворение особых образовательных потребностей обучающихся, успешность в развитии различных видов деятельности.</w:t>
      </w:r>
      <w:r w:rsidRPr="00E47747">
        <w:rPr>
          <w:rFonts w:ascii="Times New Roman" w:hAnsi="Times New Roman" w:cs="Times New Roman"/>
          <w:color w:val="auto"/>
          <w:sz w:val="24"/>
          <w:szCs w:val="24"/>
        </w:rPr>
        <w:t xml:space="preserve"> </w:t>
      </w:r>
    </w:p>
    <w:p w:rsidR="00576D40" w:rsidRPr="00E47747" w:rsidRDefault="00133AFF" w:rsidP="00EC0647">
      <w:pPr>
        <w:tabs>
          <w:tab w:val="left" w:pos="0"/>
          <w:tab w:val="right" w:leader="dot" w:pos="9639"/>
        </w:tabs>
        <w:spacing w:after="0" w:line="240" w:lineRule="auto"/>
        <w:ind w:firstLine="709"/>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О</w:t>
      </w:r>
      <w:r w:rsidR="00576D40" w:rsidRPr="00E47747">
        <w:rPr>
          <w:rFonts w:ascii="Times New Roman" w:hAnsi="Times New Roman" w:cs="Times New Roman"/>
          <w:b/>
          <w:color w:val="auto"/>
          <w:sz w:val="24"/>
          <w:szCs w:val="24"/>
        </w:rPr>
        <w:t>ценк</w:t>
      </w:r>
      <w:r w:rsidRPr="00E47747">
        <w:rPr>
          <w:rFonts w:ascii="Times New Roman" w:hAnsi="Times New Roman" w:cs="Times New Roman"/>
          <w:b/>
          <w:color w:val="auto"/>
          <w:sz w:val="24"/>
          <w:szCs w:val="24"/>
        </w:rPr>
        <w:t>а</w:t>
      </w:r>
      <w:r w:rsidR="00576D40" w:rsidRPr="00E47747">
        <w:rPr>
          <w:rFonts w:ascii="Times New Roman" w:hAnsi="Times New Roman" w:cs="Times New Roman"/>
          <w:b/>
          <w:color w:val="auto"/>
          <w:sz w:val="24"/>
          <w:szCs w:val="24"/>
        </w:rPr>
        <w:t xml:space="preserve"> достижения обучающимися с</w:t>
      </w:r>
      <w:r w:rsidR="00BE172F" w:rsidRPr="00E47747">
        <w:rPr>
          <w:rFonts w:ascii="Times New Roman" w:hAnsi="Times New Roman" w:cs="Times New Roman"/>
          <w:b/>
          <w:color w:val="auto"/>
          <w:sz w:val="24"/>
          <w:szCs w:val="24"/>
        </w:rPr>
        <w:t xml:space="preserve"> ТНР</w:t>
      </w:r>
      <w:r w:rsidR="00576D40" w:rsidRPr="00E47747">
        <w:rPr>
          <w:rFonts w:ascii="Times New Roman" w:hAnsi="Times New Roman" w:cs="Times New Roman"/>
          <w:b/>
          <w:color w:val="auto"/>
          <w:sz w:val="24"/>
          <w:szCs w:val="24"/>
        </w:rPr>
        <w:t xml:space="preserve"> планируемых результатов освоения программы коррекционной работы</w:t>
      </w:r>
    </w:p>
    <w:p w:rsidR="008B1E87" w:rsidRPr="00E47747" w:rsidRDefault="00BE172F"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E47747">
        <w:rPr>
          <w:rFonts w:ascii="Times New Roman" w:hAnsi="Times New Roman" w:cs="Times New Roman"/>
          <w:color w:val="auto"/>
          <w:sz w:val="24"/>
          <w:szCs w:val="24"/>
        </w:rPr>
        <w:t xml:space="preserve"> вариативных форм логопедического воздействия</w:t>
      </w:r>
      <w:r w:rsidR="0058478A" w:rsidRPr="00E47747">
        <w:rPr>
          <w:rFonts w:ascii="Times New Roman" w:hAnsi="Times New Roman" w:cs="Times New Roman"/>
          <w:color w:val="auto"/>
          <w:sz w:val="24"/>
          <w:szCs w:val="24"/>
        </w:rPr>
        <w:t xml:space="preserve"> (подгрупповые, индивидуальные логопедические занятия)</w:t>
      </w:r>
      <w:r w:rsidR="00327837" w:rsidRPr="00E47747">
        <w:rPr>
          <w:rFonts w:ascii="Times New Roman" w:hAnsi="Times New Roman" w:cs="Times New Roman"/>
          <w:color w:val="auto"/>
          <w:sz w:val="24"/>
          <w:szCs w:val="24"/>
        </w:rPr>
        <w:t xml:space="preserve"> с сохранением базового объема знаний и умений в области общеобразовательной подготовки.</w:t>
      </w:r>
    </w:p>
    <w:p w:rsidR="00477D0F" w:rsidRPr="00E47747" w:rsidRDefault="00477D0F"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907752" w:rsidRPr="00E47747" w:rsidRDefault="00156537" w:rsidP="005B2EE2">
      <w:pPr>
        <w:pStyle w:val="1"/>
      </w:pPr>
      <w:bookmarkStart w:id="11" w:name="_Toc413974296"/>
      <w:bookmarkStart w:id="12" w:name="_Toc14779674"/>
      <w:r w:rsidRPr="00E47747">
        <w:t>2. Содержательный раздел</w:t>
      </w:r>
      <w:bookmarkEnd w:id="11"/>
      <w:bookmarkEnd w:id="12"/>
    </w:p>
    <w:p w:rsidR="00E55EFD" w:rsidRPr="00E47747" w:rsidRDefault="00E55EFD"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E47747">
        <w:rPr>
          <w:rFonts w:ascii="Times New Roman" w:hAnsi="Times New Roman" w:cs="Times New Roman"/>
          <w:color w:val="auto"/>
          <w:sz w:val="24"/>
          <w:szCs w:val="24"/>
        </w:rPr>
        <w:t>ия, воспитания обучающихся с ТНР</w:t>
      </w:r>
      <w:r w:rsidRPr="00E47747">
        <w:rPr>
          <w:rFonts w:ascii="Times New Roman" w:hAnsi="Times New Roman" w:cs="Times New Roman"/>
          <w:color w:val="auto"/>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E47747">
        <w:rPr>
          <w:rFonts w:ascii="Times New Roman" w:eastAsia="Times New Roman" w:hAnsi="Times New Roman" w:cs="Times New Roman"/>
          <w:color w:val="auto"/>
          <w:sz w:val="24"/>
          <w:szCs w:val="24"/>
        </w:rPr>
        <w:t>соответствуют ФГОС НОО</w:t>
      </w:r>
      <w:r w:rsidR="00E83012" w:rsidRPr="00E47747">
        <w:rPr>
          <w:rStyle w:val="a4"/>
          <w:rFonts w:ascii="Times New Roman" w:eastAsia="Times New Roman" w:hAnsi="Times New Roman" w:cs="Times New Roman"/>
          <w:color w:val="auto"/>
          <w:sz w:val="24"/>
          <w:szCs w:val="24"/>
        </w:rPr>
        <w:footnoteReference w:id="4"/>
      </w:r>
      <w:r w:rsidRPr="00E47747">
        <w:rPr>
          <w:rFonts w:ascii="Times New Roman" w:hAnsi="Times New Roman" w:cs="Times New Roman"/>
          <w:color w:val="auto"/>
          <w:sz w:val="24"/>
          <w:szCs w:val="24"/>
        </w:rPr>
        <w:t>.</w:t>
      </w:r>
    </w:p>
    <w:p w:rsidR="00E55EFD" w:rsidRPr="00E47747" w:rsidRDefault="00840B1F"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Структура АООП НОО предполагает введение </w:t>
      </w:r>
      <w:r w:rsidR="003F41A9" w:rsidRPr="00E47747">
        <w:rPr>
          <w:rFonts w:ascii="Times New Roman" w:hAnsi="Times New Roman" w:cs="Times New Roman"/>
          <w:color w:val="auto"/>
          <w:sz w:val="24"/>
          <w:szCs w:val="24"/>
        </w:rPr>
        <w:t>программы коррекционной работы</w:t>
      </w:r>
      <w:r w:rsidRPr="00E47747">
        <w:rPr>
          <w:rFonts w:ascii="Times New Roman" w:hAnsi="Times New Roman" w:cs="Times New Roman"/>
          <w:color w:val="auto"/>
          <w:sz w:val="24"/>
          <w:szCs w:val="24"/>
        </w:rPr>
        <w:t>.</w:t>
      </w:r>
    </w:p>
    <w:p w:rsidR="00477D0F" w:rsidRPr="00E47747" w:rsidRDefault="00477D0F"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6357C1" w:rsidRPr="00E47747" w:rsidRDefault="0058478A" w:rsidP="005B2EE2">
      <w:pPr>
        <w:pStyle w:val="20"/>
      </w:pPr>
      <w:bookmarkStart w:id="13" w:name="_Toc413974297"/>
      <w:bookmarkStart w:id="14" w:name="_Toc14779675"/>
      <w:r w:rsidRPr="00E47747">
        <w:t>2.1. Направления</w:t>
      </w:r>
      <w:r w:rsidR="005B0956" w:rsidRPr="00E47747">
        <w:t xml:space="preserve"> и содержание программы коррекционной</w:t>
      </w:r>
      <w:r w:rsidR="00D946AD" w:rsidRPr="00E47747">
        <w:t xml:space="preserve"> </w:t>
      </w:r>
      <w:r w:rsidR="005B0956" w:rsidRPr="00E47747">
        <w:t>работы</w:t>
      </w:r>
      <w:bookmarkEnd w:id="13"/>
      <w:bookmarkEnd w:id="14"/>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15" w:name="_Toc14779676"/>
      <w:r w:rsidRPr="00E47747">
        <w:rPr>
          <w:rFonts w:ascii="Times New Roman" w:hAnsi="Times New Roman" w:cs="Times New Roman"/>
          <w:color w:val="auto"/>
          <w:sz w:val="24"/>
          <w:szCs w:val="24"/>
        </w:rPr>
        <w:t xml:space="preserve">Коррекционно-развивающая область </w:t>
      </w:r>
      <w:r w:rsidRPr="00E47747">
        <w:rPr>
          <w:rFonts w:ascii="Times New Roman" w:hAnsi="Times New Roman" w:cs="Times New Roman"/>
          <w:iCs/>
          <w:color w:val="auto"/>
          <w:sz w:val="24"/>
          <w:szCs w:val="24"/>
        </w:rPr>
        <w:t>является обязательной частью внеурочной деятельности,</w:t>
      </w:r>
      <w:r w:rsidRPr="00E47747">
        <w:rPr>
          <w:rFonts w:ascii="Times New Roman" w:hAnsi="Times New Roman" w:cs="Times New Roman"/>
          <w:color w:val="auto"/>
          <w:sz w:val="24"/>
          <w:szCs w:val="24"/>
        </w:rPr>
        <w:t xml:space="preserve"> поддерживающей процесс освоения содержания АООП НОО.</w:t>
      </w:r>
      <w:bookmarkEnd w:id="15"/>
      <w:r w:rsidRPr="00E47747">
        <w:rPr>
          <w:rFonts w:ascii="Times New Roman" w:hAnsi="Times New Roman" w:cs="Times New Roman"/>
          <w:color w:val="auto"/>
          <w:sz w:val="24"/>
          <w:szCs w:val="24"/>
        </w:rPr>
        <w:t xml:space="preserve"> </w:t>
      </w:r>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16" w:name="_Toc14779677"/>
      <w:r w:rsidRPr="00E47747">
        <w:rPr>
          <w:rFonts w:ascii="Times New Roman" w:hAnsi="Times New Roman" w:cs="Times New Roman"/>
          <w:bCs/>
          <w:iCs/>
          <w:color w:val="auto"/>
          <w:sz w:val="24"/>
          <w:szCs w:val="24"/>
        </w:rPr>
        <w:t>Содержание коррекционно-развивающей работы для каждого обучающегося</w:t>
      </w:r>
      <w:r w:rsidRPr="00E47747">
        <w:rPr>
          <w:rFonts w:ascii="Times New Roman" w:hAnsi="Times New Roman" w:cs="Times New Roman"/>
          <w:color w:val="auto"/>
          <w:sz w:val="24"/>
          <w:szCs w:val="24"/>
        </w:rPr>
        <w:t xml:space="preserve"> определяется с учетом его особых образовательных потребно</w:t>
      </w:r>
      <w:r w:rsidR="00A3487B" w:rsidRPr="00E47747">
        <w:rPr>
          <w:rFonts w:ascii="Times New Roman" w:hAnsi="Times New Roman" w:cs="Times New Roman"/>
          <w:color w:val="auto"/>
          <w:sz w:val="24"/>
          <w:szCs w:val="24"/>
        </w:rPr>
        <w:t>стей на основе рекомендаций психолого-медико-педагогической комиссии, индивидуальной программы реабилитации</w:t>
      </w:r>
      <w:r w:rsidRPr="00E47747">
        <w:rPr>
          <w:rFonts w:ascii="Times New Roman" w:hAnsi="Times New Roman" w:cs="Times New Roman"/>
          <w:color w:val="auto"/>
          <w:sz w:val="24"/>
          <w:szCs w:val="24"/>
        </w:rPr>
        <w:t>.</w:t>
      </w:r>
      <w:bookmarkEnd w:id="16"/>
      <w:r w:rsidRPr="00E47747">
        <w:rPr>
          <w:rFonts w:ascii="Times New Roman" w:hAnsi="Times New Roman" w:cs="Times New Roman"/>
          <w:color w:val="auto"/>
          <w:sz w:val="24"/>
          <w:szCs w:val="24"/>
        </w:rPr>
        <w:t xml:space="preserve"> </w:t>
      </w:r>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17" w:name="_Toc14779678"/>
      <w:r w:rsidRPr="00E47747">
        <w:rPr>
          <w:rFonts w:ascii="Times New Roman" w:hAnsi="Times New Roman" w:cs="Times New Roman"/>
          <w:color w:val="auto"/>
          <w:sz w:val="24"/>
          <w:szCs w:val="24"/>
        </w:rPr>
        <w:t>Программа коррекционной работы должна обеспечивать осуществление специальной поддержки освоения АООП НОО.</w:t>
      </w:r>
      <w:bookmarkEnd w:id="17"/>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18" w:name="_Toc14779679"/>
      <w:r w:rsidRPr="00E47747">
        <w:rPr>
          <w:rFonts w:ascii="Times New Roman" w:hAnsi="Times New Roman" w:cs="Times New Roman"/>
          <w:color w:val="auto"/>
          <w:sz w:val="24"/>
          <w:szCs w:val="24"/>
        </w:rPr>
        <w:t>Специальная поддержка освоения АООП НОО осуществляется в ходе всего учебно-образовательного процесса.</w:t>
      </w:r>
      <w:bookmarkEnd w:id="18"/>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19" w:name="_Toc14779680"/>
      <w:r w:rsidRPr="00E47747">
        <w:rPr>
          <w:rFonts w:ascii="Times New Roman" w:hAnsi="Times New Roman" w:cs="Times New Roman"/>
          <w:color w:val="auto"/>
          <w:sz w:val="24"/>
          <w:szCs w:val="24"/>
        </w:rPr>
        <w:t>Основными образовательными направлениями в специальной поддержке освоения АООП НОО являются:</w:t>
      </w:r>
      <w:bookmarkEnd w:id="19"/>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20" w:name="_Toc14779681"/>
      <w:r w:rsidRPr="00E47747">
        <w:rPr>
          <w:rFonts w:ascii="Times New Roman" w:hAnsi="Times New Roman" w:cs="Times New Roman"/>
          <w:color w:val="auto"/>
          <w:sz w:val="24"/>
          <w:szCs w:val="24"/>
        </w:rPr>
        <w:t>коррекционная помощь в овладении базовым содержанием обучения;</w:t>
      </w:r>
      <w:bookmarkEnd w:id="20"/>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21" w:name="_Toc14779682"/>
      <w:r w:rsidRPr="00E47747">
        <w:rPr>
          <w:rFonts w:ascii="Times New Roman" w:hAnsi="Times New Roman" w:cs="Times New Roman"/>
          <w:color w:val="auto"/>
          <w:sz w:val="24"/>
          <w:szCs w:val="24"/>
        </w:rPr>
        <w:t>коррекция нарушений устной речи, коррекция и профилактика нарушений чтения и письма;</w:t>
      </w:r>
      <w:bookmarkEnd w:id="21"/>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22" w:name="_Toc14779683"/>
      <w:r w:rsidRPr="00E47747">
        <w:rPr>
          <w:rFonts w:ascii="Times New Roman" w:hAnsi="Times New Roman" w:cs="Times New Roman"/>
          <w:color w:val="auto"/>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bookmarkEnd w:id="22"/>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23" w:name="_Toc14779684"/>
      <w:r w:rsidRPr="00E47747">
        <w:rPr>
          <w:rFonts w:ascii="Times New Roman" w:hAnsi="Times New Roman" w:cs="Times New Roman"/>
          <w:color w:val="auto"/>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bookmarkEnd w:id="23"/>
    </w:p>
    <w:p w:rsidR="00A336DF"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24" w:name="_Toc14779685"/>
      <w:r w:rsidRPr="00E47747">
        <w:rPr>
          <w:rFonts w:ascii="Times New Roman" w:hAnsi="Times New Roman" w:cs="Times New Roman"/>
          <w:color w:val="auto"/>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bookmarkEnd w:id="24"/>
    </w:p>
    <w:p w:rsidR="00F13801" w:rsidRPr="00E47747" w:rsidRDefault="00A336DF" w:rsidP="00EC0647">
      <w:pPr>
        <w:tabs>
          <w:tab w:val="left" w:pos="0"/>
          <w:tab w:val="right" w:leader="dot" w:pos="9639"/>
        </w:tabs>
        <w:spacing w:after="0" w:line="240" w:lineRule="auto"/>
        <w:ind w:firstLine="709"/>
        <w:jc w:val="both"/>
        <w:outlineLvl w:val="2"/>
        <w:rPr>
          <w:rFonts w:ascii="Times New Roman" w:hAnsi="Times New Roman" w:cs="Times New Roman"/>
          <w:color w:val="auto"/>
          <w:sz w:val="24"/>
          <w:szCs w:val="24"/>
        </w:rPr>
      </w:pPr>
      <w:bookmarkStart w:id="25" w:name="_Toc14779686"/>
      <w:r w:rsidRPr="00E47747">
        <w:rPr>
          <w:rFonts w:ascii="Times New Roman" w:hAnsi="Times New Roman" w:cs="Times New Roman"/>
          <w:color w:val="auto"/>
          <w:sz w:val="24"/>
          <w:szCs w:val="24"/>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E47747">
        <w:rPr>
          <w:rFonts w:ascii="Times New Roman" w:hAnsi="Times New Roman" w:cs="Times New Roman"/>
          <w:color w:val="auto"/>
          <w:sz w:val="24"/>
          <w:szCs w:val="24"/>
        </w:rPr>
        <w:t xml:space="preserve">работа по </w:t>
      </w:r>
      <w:r w:rsidRPr="00E47747">
        <w:rPr>
          <w:rFonts w:ascii="Times New Roman" w:hAnsi="Times New Roman" w:cs="Times New Roman"/>
          <w:color w:val="auto"/>
          <w:sz w:val="24"/>
          <w:szCs w:val="24"/>
        </w:rPr>
        <w:t>формированию полноценной речемыслительной деятельности.</w:t>
      </w:r>
      <w:bookmarkEnd w:id="25"/>
    </w:p>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Концептуальный модуль</w:t>
      </w:r>
    </w:p>
    <w:p w:rsidR="00BD6B22" w:rsidRPr="00E47747" w:rsidRDefault="00BD6B22" w:rsidP="00EC0647">
      <w:pPr>
        <w:spacing w:after="0" w:line="240" w:lineRule="auto"/>
        <w:ind w:left="-284" w:right="141" w:firstLine="568"/>
        <w:jc w:val="both"/>
        <w:rPr>
          <w:rStyle w:val="Zag11"/>
          <w:rFonts w:ascii="Times New Roman" w:eastAsia="@Arial Unicode MS" w:hAnsi="Times New Roman" w:cs="Times New Roman"/>
          <w:color w:val="auto"/>
          <w:sz w:val="24"/>
          <w:szCs w:val="24"/>
        </w:rPr>
      </w:pPr>
      <w:r w:rsidRPr="00E47747">
        <w:rPr>
          <w:rStyle w:val="Zag11"/>
          <w:rFonts w:ascii="Times New Roman" w:eastAsia="@Arial Unicode MS" w:hAnsi="Times New Roman" w:cs="Times New Roman"/>
          <w:color w:val="auto"/>
          <w:sz w:val="24"/>
          <w:szCs w:val="24"/>
        </w:rPr>
        <w:t xml:space="preserve">Программа коррекционной работы в соответствии со Стандартом направлена на </w:t>
      </w:r>
      <w:r w:rsidRPr="00E47747">
        <w:rPr>
          <w:rFonts w:ascii="Times New Roman" w:eastAsia="Times New Roman" w:hAnsi="Times New Roman" w:cs="Times New Roman"/>
          <w:color w:val="auto"/>
          <w:sz w:val="24"/>
          <w:szCs w:val="24"/>
        </w:rPr>
        <w:t>осуществление специальной поддержки (сопровождения) освоения</w:t>
      </w:r>
      <w:r w:rsidRPr="00E47747">
        <w:rPr>
          <w:rStyle w:val="Zag11"/>
          <w:rFonts w:ascii="Times New Roman" w:eastAsia="@Arial Unicode MS" w:hAnsi="Times New Roman" w:cs="Times New Roman"/>
          <w:color w:val="auto"/>
          <w:sz w:val="24"/>
          <w:szCs w:val="24"/>
        </w:rPr>
        <w:t xml:space="preserve"> основной образовательной программы начального общего образования</w:t>
      </w:r>
      <w:r w:rsidRPr="00E47747">
        <w:rPr>
          <w:rFonts w:ascii="Times New Roman" w:eastAsia="Times New Roman" w:hAnsi="Times New Roman" w:cs="Times New Roman"/>
          <w:color w:val="auto"/>
          <w:sz w:val="24"/>
          <w:szCs w:val="24"/>
        </w:rPr>
        <w:t xml:space="preserve"> (вариант 5.1) обучающимися с ТНР.</w:t>
      </w:r>
    </w:p>
    <w:p w:rsidR="00BD6B22" w:rsidRPr="00E47747" w:rsidRDefault="00BD6B22" w:rsidP="00EC0647">
      <w:pPr>
        <w:spacing w:after="0" w:line="240" w:lineRule="auto"/>
        <w:ind w:left="-284" w:right="141" w:firstLine="568"/>
        <w:jc w:val="both"/>
        <w:rPr>
          <w:rStyle w:val="Zag11"/>
          <w:rFonts w:ascii="Times New Roman" w:eastAsia="@Arial Unicode MS" w:hAnsi="Times New Roman" w:cs="Times New Roman"/>
          <w:color w:val="auto"/>
          <w:sz w:val="24"/>
          <w:szCs w:val="24"/>
        </w:rPr>
      </w:pPr>
      <w:r w:rsidRPr="00E47747">
        <w:rPr>
          <w:rStyle w:val="Zag11"/>
          <w:rFonts w:ascii="Times New Roman" w:eastAsia="@Arial Unicode MS" w:hAnsi="Times New Roman" w:cs="Times New Roman"/>
          <w:color w:val="auto"/>
          <w:sz w:val="24"/>
          <w:szCs w:val="24"/>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BD6B22" w:rsidRPr="00E47747" w:rsidRDefault="00BD6B22" w:rsidP="00EC0647">
      <w:pPr>
        <w:spacing w:after="0" w:line="240" w:lineRule="auto"/>
        <w:ind w:left="-284" w:right="141" w:firstLine="568"/>
        <w:jc w:val="both"/>
        <w:rPr>
          <w:rStyle w:val="Zag11"/>
          <w:rFonts w:ascii="Times New Roman" w:eastAsia="@Arial Unicode MS" w:hAnsi="Times New Roman" w:cs="Times New Roman"/>
          <w:color w:val="auto"/>
          <w:sz w:val="24"/>
          <w:szCs w:val="24"/>
        </w:rPr>
      </w:pPr>
      <w:r w:rsidRPr="00E47747">
        <w:rPr>
          <w:rStyle w:val="Zag11"/>
          <w:rFonts w:ascii="Times New Roman" w:eastAsia="@Arial Unicode MS" w:hAnsi="Times New Roman" w:cs="Times New Roman"/>
          <w:color w:val="auto"/>
          <w:sz w:val="24"/>
          <w:szCs w:val="24"/>
        </w:rPr>
        <w:t>Организационно-управленческой формой коррекционного сопровождения является медико–психолого–педагогический консилиум, который проводи</w:t>
      </w:r>
      <w:r w:rsidR="00AB0D56" w:rsidRPr="00E47747">
        <w:rPr>
          <w:rStyle w:val="Zag11"/>
          <w:rFonts w:ascii="Times New Roman" w:eastAsia="@Arial Unicode MS" w:hAnsi="Times New Roman" w:cs="Times New Roman"/>
          <w:color w:val="auto"/>
          <w:sz w:val="24"/>
          <w:szCs w:val="24"/>
        </w:rPr>
        <w:t xml:space="preserve">тся по графику 4 раза в год.  </w:t>
      </w:r>
      <w:r w:rsidRPr="00E47747">
        <w:rPr>
          <w:rStyle w:val="Zag11"/>
          <w:rFonts w:ascii="Times New Roman" w:eastAsia="@Arial Unicode MS" w:hAnsi="Times New Roman" w:cs="Times New Roman"/>
          <w:color w:val="auto"/>
          <w:sz w:val="24"/>
          <w:szCs w:val="24"/>
        </w:rPr>
        <w:t>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BD6B22" w:rsidRPr="00E47747" w:rsidRDefault="00BD6B22" w:rsidP="00EC0647">
      <w:pPr>
        <w:spacing w:after="0" w:line="240" w:lineRule="auto"/>
        <w:ind w:left="-284" w:right="141" w:firstLine="568"/>
        <w:jc w:val="both"/>
        <w:rPr>
          <w:rFonts w:ascii="Times New Roman" w:eastAsia="@Arial Unicode MS" w:hAnsi="Times New Roman" w:cs="Times New Roman"/>
          <w:color w:val="auto"/>
          <w:sz w:val="24"/>
          <w:szCs w:val="24"/>
        </w:rPr>
      </w:pPr>
      <w:r w:rsidRPr="00E47747">
        <w:rPr>
          <w:rFonts w:ascii="Times New Roman" w:hAnsi="Times New Roman" w:cs="Times New Roman"/>
          <w:color w:val="auto"/>
          <w:sz w:val="24"/>
          <w:szCs w:val="24"/>
        </w:rPr>
        <w:t xml:space="preserve">Нормативно-правовой и документальной основой Программы коррекционной работы обучающихся на ступени начального общего образования являются: </w:t>
      </w:r>
    </w:p>
    <w:p w:rsidR="00BD6B22" w:rsidRPr="00E47747" w:rsidRDefault="00BD6B22" w:rsidP="00D4098E">
      <w:pPr>
        <w:pStyle w:val="a5"/>
        <w:numPr>
          <w:ilvl w:val="0"/>
          <w:numId w:val="6"/>
        </w:numPr>
        <w:tabs>
          <w:tab w:val="clear" w:pos="1080"/>
          <w:tab w:val="num" w:pos="0"/>
        </w:tabs>
        <w:autoSpaceDE/>
        <w:autoSpaceDN/>
        <w:adjustRightInd/>
        <w:spacing w:before="0" w:after="0" w:line="240" w:lineRule="auto"/>
        <w:ind w:left="-284" w:right="141" w:firstLine="568"/>
        <w:jc w:val="both"/>
      </w:pPr>
      <w:r w:rsidRPr="00E47747">
        <w:t>Конвенция о правах ребенка, 1989</w:t>
      </w:r>
    </w:p>
    <w:p w:rsidR="00BD6B22" w:rsidRPr="00E47747" w:rsidRDefault="00BD6B22" w:rsidP="00D4098E">
      <w:pPr>
        <w:pStyle w:val="a5"/>
        <w:numPr>
          <w:ilvl w:val="0"/>
          <w:numId w:val="6"/>
        </w:numPr>
        <w:tabs>
          <w:tab w:val="clear" w:pos="1080"/>
          <w:tab w:val="num" w:pos="0"/>
        </w:tabs>
        <w:autoSpaceDE/>
        <w:autoSpaceDN/>
        <w:adjustRightInd/>
        <w:spacing w:before="0" w:after="0" w:line="240" w:lineRule="auto"/>
        <w:ind w:left="-284" w:right="141" w:firstLine="568"/>
        <w:jc w:val="both"/>
      </w:pPr>
      <w:r w:rsidRPr="00E47747">
        <w:t>Закон Российской Федерации «Об образовании»;</w:t>
      </w:r>
    </w:p>
    <w:p w:rsidR="00BD6B22" w:rsidRPr="00E47747" w:rsidRDefault="00BD6B22" w:rsidP="00D4098E">
      <w:pPr>
        <w:pStyle w:val="a5"/>
        <w:numPr>
          <w:ilvl w:val="0"/>
          <w:numId w:val="6"/>
        </w:numPr>
        <w:tabs>
          <w:tab w:val="clear" w:pos="1080"/>
          <w:tab w:val="num" w:pos="0"/>
        </w:tabs>
        <w:autoSpaceDE/>
        <w:autoSpaceDN/>
        <w:adjustRightInd/>
        <w:spacing w:before="0" w:after="0" w:line="240" w:lineRule="auto"/>
        <w:ind w:left="-284" w:right="141" w:firstLine="568"/>
        <w:jc w:val="both"/>
      </w:pPr>
      <w:r w:rsidRPr="00E47747">
        <w:t>Федеральный государственный образовательный стандарт начального общего образования;</w:t>
      </w:r>
    </w:p>
    <w:p w:rsidR="00BD6B22" w:rsidRPr="00E47747" w:rsidRDefault="00BD6B22" w:rsidP="00D4098E">
      <w:pPr>
        <w:pStyle w:val="a5"/>
        <w:numPr>
          <w:ilvl w:val="0"/>
          <w:numId w:val="6"/>
        </w:numPr>
        <w:tabs>
          <w:tab w:val="clear" w:pos="1080"/>
          <w:tab w:val="num" w:pos="0"/>
        </w:tabs>
        <w:autoSpaceDE/>
        <w:autoSpaceDN/>
        <w:adjustRightInd/>
        <w:spacing w:before="0" w:after="0" w:line="240" w:lineRule="auto"/>
        <w:ind w:left="-284" w:right="141" w:firstLine="568"/>
        <w:jc w:val="both"/>
      </w:pPr>
      <w:r w:rsidRPr="00E47747">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BD6B22" w:rsidRPr="00E47747" w:rsidRDefault="00BD6B22" w:rsidP="00D4098E">
      <w:pPr>
        <w:pStyle w:val="a5"/>
        <w:numPr>
          <w:ilvl w:val="0"/>
          <w:numId w:val="6"/>
        </w:numPr>
        <w:tabs>
          <w:tab w:val="clear" w:pos="1080"/>
          <w:tab w:val="num" w:pos="0"/>
        </w:tabs>
        <w:autoSpaceDE/>
        <w:autoSpaceDN/>
        <w:adjustRightInd/>
        <w:spacing w:before="0" w:after="0" w:line="240" w:lineRule="auto"/>
        <w:ind w:left="-284" w:right="141" w:firstLine="568"/>
        <w:jc w:val="both"/>
      </w:pPr>
      <w:r w:rsidRPr="00E47747">
        <w:t>Типовое положение об общеобразовательных учреждениях;</w:t>
      </w:r>
    </w:p>
    <w:p w:rsidR="00BD6B22" w:rsidRPr="00E47747" w:rsidRDefault="00BD6B22" w:rsidP="00D4098E">
      <w:pPr>
        <w:pStyle w:val="a5"/>
        <w:numPr>
          <w:ilvl w:val="0"/>
          <w:numId w:val="6"/>
        </w:numPr>
        <w:tabs>
          <w:tab w:val="clear" w:pos="1080"/>
          <w:tab w:val="num" w:pos="0"/>
        </w:tabs>
        <w:autoSpaceDE/>
        <w:autoSpaceDN/>
        <w:adjustRightInd/>
        <w:spacing w:before="0" w:after="0" w:line="240" w:lineRule="auto"/>
        <w:ind w:left="-284" w:right="141" w:firstLine="568"/>
        <w:jc w:val="both"/>
      </w:pPr>
      <w:r w:rsidRPr="00E47747">
        <w:t>Типовое положение о специальных коррекционных учреждениях;</w:t>
      </w:r>
    </w:p>
    <w:p w:rsidR="00BD6B22" w:rsidRPr="00E47747" w:rsidRDefault="00BD6B22" w:rsidP="00D4098E">
      <w:pPr>
        <w:pStyle w:val="a5"/>
        <w:numPr>
          <w:ilvl w:val="0"/>
          <w:numId w:val="6"/>
        </w:numPr>
        <w:tabs>
          <w:tab w:val="clear" w:pos="1080"/>
          <w:tab w:val="num" w:pos="0"/>
        </w:tabs>
        <w:autoSpaceDE/>
        <w:autoSpaceDN/>
        <w:adjustRightInd/>
        <w:spacing w:before="0" w:after="0" w:line="240" w:lineRule="auto"/>
        <w:ind w:left="-284" w:right="141" w:firstLine="568"/>
        <w:jc w:val="both"/>
      </w:pPr>
      <w:r w:rsidRPr="00E47747">
        <w:t>Устав Школы;</w:t>
      </w:r>
    </w:p>
    <w:p w:rsidR="00BD6B22" w:rsidRPr="00E47747" w:rsidRDefault="00BD6B22" w:rsidP="00D4098E">
      <w:pPr>
        <w:numPr>
          <w:ilvl w:val="0"/>
          <w:numId w:val="6"/>
        </w:numPr>
        <w:shd w:val="clear" w:color="auto" w:fill="FFFFFF"/>
        <w:tabs>
          <w:tab w:val="clear" w:pos="1080"/>
          <w:tab w:val="num" w:pos="0"/>
        </w:tabs>
        <w:suppressAutoHyphens w:val="0"/>
        <w:spacing w:after="0" w:line="240" w:lineRule="auto"/>
        <w:ind w:left="-284" w:right="141" w:firstLine="568"/>
        <w:jc w:val="both"/>
        <w:outlineLvl w:val="1"/>
        <w:rPr>
          <w:rFonts w:ascii="Times New Roman" w:hAnsi="Times New Roman" w:cs="Times New Roman"/>
          <w:color w:val="auto"/>
          <w:kern w:val="36"/>
          <w:sz w:val="24"/>
          <w:szCs w:val="24"/>
        </w:rPr>
      </w:pPr>
      <w:bookmarkStart w:id="26" w:name="_Toc14779687"/>
      <w:r w:rsidRPr="00E47747">
        <w:rPr>
          <w:rFonts w:ascii="Times New Roman" w:hAnsi="Times New Roman" w:cs="Times New Roman"/>
          <w:color w:val="auto"/>
          <w:kern w:val="36"/>
          <w:sz w:val="24"/>
          <w:szCs w:val="24"/>
        </w:rPr>
        <w:t xml:space="preserve">Санитарно-эпидемиологические требования к условиям и организации обучения в общеобразовательных учреждениях. </w:t>
      </w:r>
      <w:hyperlink r:id="rId11" w:anchor="comments#comments" w:history="1"/>
      <w:r w:rsidRPr="00E47747">
        <w:rPr>
          <w:rFonts w:ascii="Times New Roman" w:hAnsi="Times New Roman" w:cs="Times New Roman"/>
          <w:color w:val="auto"/>
          <w:kern w:val="36"/>
          <w:sz w:val="24"/>
          <w:szCs w:val="24"/>
        </w:rPr>
        <w:t xml:space="preserve">Постановление Главного государственного санитарного врача Российской Федерации от 25 декабря </w:t>
      </w:r>
      <w:smartTag w:uri="urn:schemas-microsoft-com:office:smarttags" w:element="metricconverter">
        <w:smartTagPr>
          <w:attr w:name="ProductID" w:val="2013 г"/>
        </w:smartTagPr>
        <w:r w:rsidRPr="00E47747">
          <w:rPr>
            <w:rFonts w:ascii="Times New Roman" w:hAnsi="Times New Roman" w:cs="Times New Roman"/>
            <w:color w:val="auto"/>
            <w:kern w:val="36"/>
            <w:sz w:val="24"/>
            <w:szCs w:val="24"/>
          </w:rPr>
          <w:t>2013 г</w:t>
        </w:r>
      </w:smartTag>
      <w:r w:rsidRPr="00E47747">
        <w:rPr>
          <w:rFonts w:ascii="Times New Roman" w:hAnsi="Times New Roman" w:cs="Times New Roman"/>
          <w:color w:val="auto"/>
          <w:kern w:val="36"/>
          <w:sz w:val="24"/>
          <w:szCs w:val="24"/>
        </w:rPr>
        <w:t xml:space="preserve">. N </w:t>
      </w:r>
      <w:smartTag w:uri="urn:schemas-microsoft-com:office:smarttags" w:element="metricconverter">
        <w:smartTagPr>
          <w:attr w:name="ProductID" w:val="72 г"/>
        </w:smartTagPr>
        <w:r w:rsidRPr="00E47747">
          <w:rPr>
            <w:rFonts w:ascii="Times New Roman" w:hAnsi="Times New Roman" w:cs="Times New Roman"/>
            <w:color w:val="auto"/>
            <w:kern w:val="36"/>
            <w:sz w:val="24"/>
            <w:szCs w:val="24"/>
          </w:rPr>
          <w:t>72 г</w:t>
        </w:r>
      </w:smartTag>
      <w:r w:rsidRPr="00E47747">
        <w:rPr>
          <w:rFonts w:ascii="Times New Roman" w:hAnsi="Times New Roman" w:cs="Times New Roman"/>
          <w:color w:val="auto"/>
          <w:kern w:val="36"/>
          <w:sz w:val="24"/>
          <w:szCs w:val="24"/>
        </w:rPr>
        <w:t>. Москва "О внесении изменений N 2 в СанПиН 2.4.2.2821-10;</w:t>
      </w:r>
      <w:bookmarkEnd w:id="26"/>
      <w:r w:rsidRPr="00E47747">
        <w:rPr>
          <w:rFonts w:ascii="Times New Roman" w:hAnsi="Times New Roman" w:cs="Times New Roman"/>
          <w:color w:val="auto"/>
          <w:kern w:val="36"/>
          <w:sz w:val="24"/>
          <w:szCs w:val="24"/>
        </w:rPr>
        <w:t xml:space="preserve"> </w:t>
      </w:r>
    </w:p>
    <w:p w:rsidR="00BD6B22" w:rsidRPr="00E47747" w:rsidRDefault="00BD6B22" w:rsidP="00D4098E">
      <w:pPr>
        <w:numPr>
          <w:ilvl w:val="0"/>
          <w:numId w:val="6"/>
        </w:numPr>
        <w:tabs>
          <w:tab w:val="clear" w:pos="1080"/>
          <w:tab w:val="num" w:pos="0"/>
          <w:tab w:val="left" w:pos="709"/>
        </w:tabs>
        <w:suppressAutoHyphens w:val="0"/>
        <w:autoSpaceDE w:val="0"/>
        <w:autoSpaceDN w:val="0"/>
        <w:adjustRightInd w:val="0"/>
        <w:spacing w:after="0" w:line="240" w:lineRule="auto"/>
        <w:ind w:left="-284" w:right="141" w:firstLine="568"/>
        <w:contextualSpacing/>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Рекомендации по организации обучения в первом классе четырехлетней начальной школы (Письмо МО РФ № 408/13-13 от 20.04.2001);</w:t>
      </w:r>
    </w:p>
    <w:p w:rsidR="00BD6B22" w:rsidRPr="00E47747" w:rsidRDefault="00BD6B22" w:rsidP="00D4098E">
      <w:pPr>
        <w:numPr>
          <w:ilvl w:val="0"/>
          <w:numId w:val="6"/>
        </w:numPr>
        <w:tabs>
          <w:tab w:val="clear" w:pos="1080"/>
          <w:tab w:val="num" w:pos="0"/>
          <w:tab w:val="left" w:pos="709"/>
        </w:tabs>
        <w:suppressAutoHyphens w:val="0"/>
        <w:autoSpaceDE w:val="0"/>
        <w:autoSpaceDN w:val="0"/>
        <w:adjustRightInd w:val="0"/>
        <w:spacing w:after="0" w:line="240" w:lineRule="auto"/>
        <w:ind w:left="-284" w:right="141" w:firstLine="568"/>
        <w:contextualSpacing/>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Об организации обучения  в первом классе четырехлетней начальной школы (Письмо МО РФ № 202/11-13 от 25.09.2000); </w:t>
      </w:r>
    </w:p>
    <w:p w:rsidR="00BD6B22" w:rsidRPr="00E47747" w:rsidRDefault="00BD6B22" w:rsidP="00D4098E">
      <w:pPr>
        <w:numPr>
          <w:ilvl w:val="0"/>
          <w:numId w:val="6"/>
        </w:numPr>
        <w:tabs>
          <w:tab w:val="clear" w:pos="1080"/>
          <w:tab w:val="num" w:pos="0"/>
          <w:tab w:val="left" w:pos="709"/>
        </w:tabs>
        <w:suppressAutoHyphens w:val="0"/>
        <w:autoSpaceDE w:val="0"/>
        <w:autoSpaceDN w:val="0"/>
        <w:adjustRightInd w:val="0"/>
        <w:spacing w:after="0" w:line="240" w:lineRule="auto"/>
        <w:ind w:left="-284" w:right="141" w:firstLine="568"/>
        <w:contextualSpacing/>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 недопустимости перегрузок обучающихся в начальной школе (Письмо МО РФ № 220/11-13 от 20.02.1999);</w:t>
      </w:r>
    </w:p>
    <w:p w:rsidR="00BD6B22" w:rsidRPr="00E47747" w:rsidRDefault="00BD6B22" w:rsidP="00D4098E">
      <w:pPr>
        <w:numPr>
          <w:ilvl w:val="0"/>
          <w:numId w:val="6"/>
        </w:numPr>
        <w:tabs>
          <w:tab w:val="clear" w:pos="1080"/>
          <w:tab w:val="num" w:pos="0"/>
          <w:tab w:val="left" w:pos="709"/>
        </w:tabs>
        <w:suppressAutoHyphens w:val="0"/>
        <w:autoSpaceDE w:val="0"/>
        <w:autoSpaceDN w:val="0"/>
        <w:adjustRightInd w:val="0"/>
        <w:spacing w:after="0" w:line="240" w:lineRule="auto"/>
        <w:ind w:left="-284" w:right="141" w:firstLine="568"/>
        <w:contextualSpacing/>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D6B22" w:rsidRPr="00E47747" w:rsidRDefault="00BD6B22" w:rsidP="00D4098E">
      <w:pPr>
        <w:numPr>
          <w:ilvl w:val="0"/>
          <w:numId w:val="6"/>
        </w:numPr>
        <w:tabs>
          <w:tab w:val="clear" w:pos="1080"/>
          <w:tab w:val="num" w:pos="0"/>
          <w:tab w:val="left" w:pos="709"/>
        </w:tabs>
        <w:suppressAutoHyphens w:val="0"/>
        <w:autoSpaceDE w:val="0"/>
        <w:autoSpaceDN w:val="0"/>
        <w:adjustRightInd w:val="0"/>
        <w:spacing w:after="0" w:line="240" w:lineRule="auto"/>
        <w:ind w:left="-284" w:right="141" w:firstLine="568"/>
        <w:contextualSpacing/>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E47747">
          <w:rPr>
            <w:rFonts w:ascii="Times New Roman" w:hAnsi="Times New Roman" w:cs="Times New Roman"/>
            <w:color w:val="auto"/>
            <w:sz w:val="24"/>
            <w:szCs w:val="24"/>
          </w:rPr>
          <w:t>2009 г</w:t>
        </w:r>
      </w:smartTag>
      <w:r w:rsidRPr="00E47747">
        <w:rPr>
          <w:rFonts w:ascii="Times New Roman" w:hAnsi="Times New Roman" w:cs="Times New Roman"/>
          <w:color w:val="auto"/>
          <w:sz w:val="24"/>
          <w:szCs w:val="24"/>
        </w:rPr>
        <w:t>.);</w:t>
      </w:r>
    </w:p>
    <w:p w:rsidR="00BD6B22" w:rsidRPr="00E47747" w:rsidRDefault="00BD6B22" w:rsidP="00D4098E">
      <w:pPr>
        <w:numPr>
          <w:ilvl w:val="0"/>
          <w:numId w:val="6"/>
        </w:numPr>
        <w:tabs>
          <w:tab w:val="clear" w:pos="1080"/>
          <w:tab w:val="num" w:pos="0"/>
          <w:tab w:val="left" w:pos="709"/>
        </w:tabs>
        <w:suppressAutoHyphens w:val="0"/>
        <w:autoSpaceDE w:val="0"/>
        <w:autoSpaceDN w:val="0"/>
        <w:adjustRightInd w:val="0"/>
        <w:spacing w:after="0" w:line="240" w:lineRule="auto"/>
        <w:ind w:left="-284" w:right="141" w:firstLine="568"/>
        <w:contextualSpacing/>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Письмо Министерства образования Российской Федерации от 27.03.2000 № 27/901-6 «Нормативное обеспечение психолого-педагогического и медико-социального сопровождения. Организация работы психолого-медико-педагогического консилиума в образовательном учреждении»</w:t>
      </w:r>
    </w:p>
    <w:p w:rsidR="00BD6B22" w:rsidRPr="00E47747" w:rsidRDefault="00BD6B22" w:rsidP="00D4098E">
      <w:pPr>
        <w:numPr>
          <w:ilvl w:val="0"/>
          <w:numId w:val="6"/>
        </w:numPr>
        <w:tabs>
          <w:tab w:val="clear" w:pos="1080"/>
          <w:tab w:val="num" w:pos="0"/>
          <w:tab w:val="left" w:pos="709"/>
        </w:tabs>
        <w:suppressAutoHyphens w:val="0"/>
        <w:autoSpaceDE w:val="0"/>
        <w:autoSpaceDN w:val="0"/>
        <w:adjustRightInd w:val="0"/>
        <w:spacing w:after="0" w:line="240" w:lineRule="auto"/>
        <w:ind w:left="-284" w:right="141" w:firstLine="568"/>
        <w:contextualSpacing/>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Приказ МО РФ от 10.04.2002 №29 /2065-п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D6B22" w:rsidRPr="00E47747" w:rsidRDefault="00BD6B22" w:rsidP="00D4098E">
      <w:pPr>
        <w:numPr>
          <w:ilvl w:val="0"/>
          <w:numId w:val="6"/>
        </w:numPr>
        <w:tabs>
          <w:tab w:val="clear" w:pos="1080"/>
          <w:tab w:val="num" w:pos="0"/>
          <w:tab w:val="left" w:pos="709"/>
        </w:tabs>
        <w:suppressAutoHyphens w:val="0"/>
        <w:autoSpaceDE w:val="0"/>
        <w:autoSpaceDN w:val="0"/>
        <w:adjustRightInd w:val="0"/>
        <w:spacing w:after="0" w:line="240" w:lineRule="auto"/>
        <w:ind w:left="-284" w:right="141" w:firstLine="568"/>
        <w:contextualSpacing/>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Приказ №563 от 05.12.2003 Департамента образования Администрации города Томска «Об утверждении примерного договора о совместной деятельности по обучению детей с отклонениями в развитии в ОУ»;</w:t>
      </w:r>
    </w:p>
    <w:p w:rsidR="00BD6B22" w:rsidRPr="00E47747" w:rsidRDefault="00BD6B22" w:rsidP="00EC0647">
      <w:pPr>
        <w:spacing w:after="0" w:line="240" w:lineRule="auto"/>
        <w:ind w:right="141"/>
        <w:jc w:val="both"/>
        <w:rPr>
          <w:rFonts w:ascii="Times New Roman" w:eastAsia="Times New Roman" w:hAnsi="Times New Roman" w:cs="Times New Roman"/>
          <w:color w:val="auto"/>
          <w:sz w:val="24"/>
          <w:szCs w:val="24"/>
        </w:rPr>
      </w:pPr>
    </w:p>
    <w:p w:rsidR="00BD6B22" w:rsidRPr="00E47747" w:rsidRDefault="00BD6B22" w:rsidP="00EC0647">
      <w:pPr>
        <w:spacing w:after="0" w:line="240" w:lineRule="auto"/>
        <w:ind w:left="-284" w:right="141" w:firstLine="568"/>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b/>
          <w:i/>
          <w:color w:val="auto"/>
          <w:sz w:val="24"/>
          <w:szCs w:val="24"/>
        </w:rPr>
        <w:t>Программа коррекционной работы предусматривает различные варианты специального сопровождения детей с ТНР</w:t>
      </w:r>
      <w:r w:rsidRPr="00E47747">
        <w:rPr>
          <w:rFonts w:ascii="Times New Roman" w:eastAsia="Times New Roman" w:hAnsi="Times New Roman" w:cs="Times New Roman"/>
          <w:b/>
          <w:color w:val="auto"/>
          <w:sz w:val="24"/>
          <w:szCs w:val="24"/>
        </w:rPr>
        <w:t>:</w:t>
      </w:r>
    </w:p>
    <w:p w:rsidR="00BD6B22" w:rsidRPr="00E47747" w:rsidRDefault="004D19D3" w:rsidP="00EC0647">
      <w:pPr>
        <w:tabs>
          <w:tab w:val="left" w:pos="907"/>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обучение в общеобразовательном классе по АОП;</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4D19D3" w:rsidP="00EC0647">
      <w:pPr>
        <w:tabs>
          <w:tab w:val="left" w:pos="968"/>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обучение по индивидуальным программам с использованием надомной и (или) дистанционной формы обучения;</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4D19D3" w:rsidP="00EC0647">
      <w:pPr>
        <w:tabs>
          <w:tab w:val="left" w:pos="908"/>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организация логопедического сопровождения, в рамках коррекционно-развивающих занятий педагогов, специалистов сопровождения школы.</w:t>
      </w:r>
    </w:p>
    <w:p w:rsidR="004D19D3" w:rsidRPr="00E47747" w:rsidRDefault="004D19D3" w:rsidP="00EC0647">
      <w:pPr>
        <w:tabs>
          <w:tab w:val="left" w:pos="908"/>
        </w:tabs>
        <w:suppressAutoHyphens w:val="0"/>
        <w:spacing w:after="0" w:line="240" w:lineRule="auto"/>
        <w:ind w:right="141"/>
        <w:jc w:val="both"/>
        <w:rPr>
          <w:rFonts w:ascii="Times New Roman" w:eastAsia="Symbol" w:hAnsi="Times New Roman" w:cs="Times New Roman"/>
          <w:color w:val="auto"/>
          <w:sz w:val="24"/>
          <w:szCs w:val="24"/>
        </w:rPr>
      </w:pPr>
    </w:p>
    <w:p w:rsidR="004D19D3" w:rsidRPr="00E47747" w:rsidRDefault="00BD6B22" w:rsidP="00EC0647">
      <w:pPr>
        <w:spacing w:after="0" w:line="240" w:lineRule="auto"/>
        <w:ind w:left="-284" w:right="142" w:firstLine="568"/>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b/>
          <w:i/>
          <w:color w:val="auto"/>
          <w:sz w:val="24"/>
          <w:szCs w:val="24"/>
        </w:rPr>
        <w:t>Программа коррекционной работы реализуется в ходе всего учебно-образовательного процесса</w:t>
      </w:r>
      <w:r w:rsidRPr="00E47747">
        <w:rPr>
          <w:rFonts w:ascii="Times New Roman" w:eastAsia="Times New Roman" w:hAnsi="Times New Roman" w:cs="Times New Roman"/>
          <w:color w:val="auto"/>
          <w:sz w:val="24"/>
          <w:szCs w:val="24"/>
        </w:rPr>
        <w:t>:</w:t>
      </w:r>
    </w:p>
    <w:p w:rsidR="00BD6B22" w:rsidRPr="00E47747" w:rsidRDefault="004D19D3" w:rsidP="00EC0647">
      <w:pPr>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через содержание и организацию образовательной деятельности (индивидуальный</w:t>
      </w:r>
    </w:p>
    <w:p w:rsidR="004D19D3" w:rsidRPr="00E47747" w:rsidRDefault="004D19D3" w:rsidP="00EC0647">
      <w:pPr>
        <w:tabs>
          <w:tab w:val="left" w:pos="230"/>
        </w:tabs>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4D19D3" w:rsidRPr="00E47747" w:rsidRDefault="004D19D3" w:rsidP="00EC0647">
      <w:pPr>
        <w:tabs>
          <w:tab w:val="left" w:pos="230"/>
        </w:tabs>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BD6B22" w:rsidRPr="00E47747" w:rsidRDefault="004D19D3" w:rsidP="00EC0647">
      <w:pPr>
        <w:tabs>
          <w:tab w:val="left" w:pos="230"/>
        </w:tabs>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в   рамках    психологического   и    социально-педагогического   сопровождения</w:t>
      </w: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обучающихся; степень участия специалистов сопровождения школы варьируется по необходимости.</w:t>
      </w:r>
    </w:p>
    <w:p w:rsidR="002001ED" w:rsidRPr="00E47747" w:rsidRDefault="002001ED" w:rsidP="00EC0647">
      <w:pPr>
        <w:tabs>
          <w:tab w:val="left" w:pos="230"/>
        </w:tabs>
        <w:spacing w:after="0" w:line="240" w:lineRule="auto"/>
        <w:ind w:left="-284" w:right="142"/>
        <w:jc w:val="both"/>
        <w:rPr>
          <w:rFonts w:ascii="Times New Roman" w:eastAsia="Times New Roman" w:hAnsi="Times New Roman" w:cs="Times New Roman"/>
          <w:color w:val="auto"/>
          <w:sz w:val="24"/>
          <w:szCs w:val="24"/>
        </w:rPr>
      </w:pPr>
    </w:p>
    <w:p w:rsidR="00BD6B22" w:rsidRPr="00E47747" w:rsidRDefault="00BD6B22" w:rsidP="00EC0647">
      <w:pPr>
        <w:pStyle w:val="171"/>
        <w:shd w:val="clear" w:color="auto" w:fill="auto"/>
        <w:spacing w:after="0" w:line="240" w:lineRule="auto"/>
        <w:ind w:left="-284" w:right="141" w:firstLine="0"/>
        <w:contextualSpacing/>
        <w:rPr>
          <w:rStyle w:val="Zag11"/>
          <w:sz w:val="24"/>
          <w:szCs w:val="24"/>
        </w:rPr>
      </w:pPr>
      <w:r w:rsidRPr="00E47747">
        <w:rPr>
          <w:sz w:val="24"/>
          <w:szCs w:val="24"/>
        </w:rPr>
        <w:t>Цели и задачи коррекционной работы.</w:t>
      </w:r>
    </w:p>
    <w:p w:rsidR="00BD6B22" w:rsidRPr="00E47747" w:rsidRDefault="00BD6B22" w:rsidP="00EC0647">
      <w:pPr>
        <w:spacing w:after="0" w:line="240" w:lineRule="auto"/>
        <w:ind w:left="-284" w:right="141" w:firstLine="568"/>
        <w:jc w:val="both"/>
        <w:rPr>
          <w:rFonts w:ascii="Times New Roman" w:eastAsia="Times New Roman" w:hAnsi="Times New Roman" w:cs="Times New Roman"/>
          <w:color w:val="auto"/>
          <w:sz w:val="24"/>
          <w:szCs w:val="24"/>
        </w:rPr>
      </w:pPr>
    </w:p>
    <w:p w:rsidR="004D19D3" w:rsidRPr="00E47747" w:rsidRDefault="00BD6B22" w:rsidP="00EC0647">
      <w:pPr>
        <w:spacing w:after="0" w:line="240" w:lineRule="auto"/>
        <w:ind w:left="-284" w:right="141" w:firstLine="568"/>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b/>
          <w:color w:val="auto"/>
          <w:sz w:val="24"/>
          <w:szCs w:val="24"/>
        </w:rPr>
        <w:t xml:space="preserve">Целью </w:t>
      </w:r>
      <w:r w:rsidRPr="00E47747">
        <w:rPr>
          <w:rFonts w:ascii="Times New Roman" w:eastAsia="Times New Roman" w:hAnsi="Times New Roman" w:cs="Times New Roman"/>
          <w:color w:val="auto"/>
          <w:sz w:val="24"/>
          <w:szCs w:val="24"/>
        </w:rPr>
        <w:t>программы коррекционной работы является комплексное психолого-медико-педагогическое сопровождение процесса освоения ребенком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–инвалидов.</w:t>
      </w:r>
    </w:p>
    <w:p w:rsidR="00BD6B22" w:rsidRPr="00E47747" w:rsidRDefault="00BD6B22" w:rsidP="00EC0647">
      <w:pPr>
        <w:spacing w:after="0" w:line="240" w:lineRule="auto"/>
        <w:ind w:left="-284" w:right="142" w:firstLine="568"/>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b/>
          <w:i/>
          <w:color w:val="auto"/>
          <w:sz w:val="24"/>
          <w:szCs w:val="24"/>
        </w:rPr>
        <w:t>Задачи программы</w:t>
      </w:r>
      <w:r w:rsidRPr="00E47747">
        <w:rPr>
          <w:rFonts w:ascii="Times New Roman" w:eastAsia="Times New Roman" w:hAnsi="Times New Roman" w:cs="Times New Roman"/>
          <w:b/>
          <w:color w:val="auto"/>
          <w:sz w:val="24"/>
          <w:szCs w:val="24"/>
        </w:rPr>
        <w:t>:</w:t>
      </w:r>
    </w:p>
    <w:p w:rsidR="00BD6B22" w:rsidRPr="00E47747" w:rsidRDefault="004D19D3" w:rsidP="00EC0647">
      <w:pPr>
        <w:tabs>
          <w:tab w:val="left" w:pos="907"/>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своевременное выявление детей с ТНР;</w:t>
      </w:r>
    </w:p>
    <w:p w:rsidR="00BD6B22" w:rsidRPr="00E47747" w:rsidRDefault="00BD6B22" w:rsidP="00EC0647">
      <w:pPr>
        <w:tabs>
          <w:tab w:val="left" w:pos="907"/>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определение особых образовательных потребностей детей с ТНР;</w:t>
      </w:r>
    </w:p>
    <w:p w:rsidR="00BD6B22" w:rsidRPr="00E47747" w:rsidRDefault="002001ED" w:rsidP="00EC0647">
      <w:pPr>
        <w:tabs>
          <w:tab w:val="left" w:pos="908"/>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w:t>
      </w:r>
      <w:r w:rsidR="00BD6B22" w:rsidRPr="00E47747">
        <w:rPr>
          <w:rFonts w:ascii="Times New Roman" w:eastAsia="Times New Roman" w:hAnsi="Times New Roman" w:cs="Times New Roman"/>
          <w:color w:val="auto"/>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BD6B22" w:rsidRPr="00E47747" w:rsidRDefault="004D19D3" w:rsidP="00EC0647">
      <w:pPr>
        <w:tabs>
          <w:tab w:val="left" w:pos="908"/>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создание условий, способствующих освоению обучающимися с ТНР АООП НОО, их интеграции в школе;</w:t>
      </w:r>
    </w:p>
    <w:p w:rsidR="00BD6B22" w:rsidRPr="00E47747" w:rsidRDefault="004D19D3" w:rsidP="00EC0647">
      <w:pPr>
        <w:tabs>
          <w:tab w:val="left" w:pos="908"/>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осуществление индивидуально ориентированной психолого-медико-педагогической помощи рассматриваемой категории обучающихся с учѐтом особенностей их психического и (или) физического развития, индивидуальных возможностей;</w:t>
      </w:r>
    </w:p>
    <w:p w:rsidR="00BD6B22" w:rsidRPr="00E47747" w:rsidRDefault="002001ED" w:rsidP="00EC0647">
      <w:pPr>
        <w:tabs>
          <w:tab w:val="left" w:pos="908"/>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w:t>
      </w:r>
      <w:r w:rsidR="00BD6B22" w:rsidRPr="00E47747">
        <w:rPr>
          <w:rFonts w:ascii="Times New Roman" w:eastAsia="Times New Roman" w:hAnsi="Times New Roman" w:cs="Times New Roman"/>
          <w:color w:val="auto"/>
          <w:sz w:val="24"/>
          <w:szCs w:val="24"/>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w:t>
      </w:r>
      <w:r w:rsidR="004D19D3" w:rsidRPr="00E47747">
        <w:rPr>
          <w:rFonts w:ascii="Times New Roman" w:eastAsia="Symbol" w:hAnsi="Times New Roman" w:cs="Times New Roman"/>
          <w:color w:val="auto"/>
          <w:sz w:val="24"/>
          <w:szCs w:val="24"/>
        </w:rPr>
        <w:t xml:space="preserve"> и </w:t>
      </w:r>
      <w:r w:rsidR="00BD6B22" w:rsidRPr="00E47747">
        <w:rPr>
          <w:rFonts w:ascii="Times New Roman" w:eastAsia="Times New Roman" w:hAnsi="Times New Roman" w:cs="Times New Roman"/>
          <w:color w:val="auto"/>
          <w:sz w:val="24"/>
          <w:szCs w:val="24"/>
        </w:rPr>
        <w:t>письма, по развитию коммуникативных навыков обучающихся с ТНР;</w:t>
      </w:r>
      <w:bookmarkStart w:id="27" w:name="page13"/>
      <w:bookmarkEnd w:id="27"/>
    </w:p>
    <w:p w:rsidR="00BD6B22" w:rsidRPr="00E47747" w:rsidRDefault="004D19D3" w:rsidP="00EC0647">
      <w:pPr>
        <w:tabs>
          <w:tab w:val="left" w:pos="907"/>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разработка и реализация индивидуальных учебных планов (при необходимости);</w:t>
      </w:r>
    </w:p>
    <w:p w:rsidR="00BD6B22" w:rsidRPr="00E47747" w:rsidRDefault="004D19D3" w:rsidP="00EC0647">
      <w:pPr>
        <w:tabs>
          <w:tab w:val="left" w:pos="908"/>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реализация системы мероприятий по социальной адаптации детей с ограниченными возможностями здоровья;</w:t>
      </w:r>
    </w:p>
    <w:p w:rsidR="00BD6B22" w:rsidRPr="00E47747" w:rsidRDefault="002001ED" w:rsidP="00EC0647">
      <w:pPr>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w:t>
      </w:r>
      <w:r w:rsidR="00BD6B22" w:rsidRPr="00E47747">
        <w:rPr>
          <w:rFonts w:ascii="Times New Roman" w:eastAsia="Times New Roman" w:hAnsi="Times New Roman" w:cs="Times New Roman"/>
          <w:color w:val="auto"/>
          <w:sz w:val="24"/>
          <w:szCs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2001ED" w:rsidRPr="00E47747" w:rsidRDefault="002001ED" w:rsidP="00EC0647">
      <w:pPr>
        <w:pStyle w:val="ad"/>
        <w:spacing w:after="0" w:line="240" w:lineRule="auto"/>
        <w:ind w:left="-284" w:right="141" w:firstLine="568"/>
        <w:contextualSpacing/>
        <w:jc w:val="both"/>
        <w:rPr>
          <w:rFonts w:ascii="Times New Roman" w:eastAsia="Calibri" w:hAnsi="Times New Roman"/>
          <w:b/>
          <w:bCs/>
          <w:i/>
          <w:color w:val="auto"/>
          <w:sz w:val="24"/>
          <w:szCs w:val="24"/>
        </w:rPr>
      </w:pPr>
    </w:p>
    <w:p w:rsidR="00BD6B22" w:rsidRPr="00E47747" w:rsidRDefault="00BD6B22" w:rsidP="00EC0647">
      <w:pPr>
        <w:pStyle w:val="ad"/>
        <w:spacing w:after="0" w:line="240" w:lineRule="auto"/>
        <w:ind w:left="-284" w:right="141" w:firstLine="568"/>
        <w:contextualSpacing/>
        <w:jc w:val="both"/>
        <w:rPr>
          <w:rFonts w:ascii="Times New Roman" w:eastAsia="Calibri" w:hAnsi="Times New Roman"/>
          <w:b/>
          <w:color w:val="auto"/>
          <w:sz w:val="24"/>
          <w:szCs w:val="24"/>
        </w:rPr>
      </w:pPr>
      <w:r w:rsidRPr="00E47747">
        <w:rPr>
          <w:rFonts w:ascii="Times New Roman" w:eastAsia="Calibri" w:hAnsi="Times New Roman"/>
          <w:b/>
          <w:bCs/>
          <w:i/>
          <w:color w:val="auto"/>
          <w:sz w:val="24"/>
          <w:szCs w:val="24"/>
        </w:rPr>
        <w:t>Целевая группа:</w:t>
      </w:r>
      <w:r w:rsidRPr="00E47747">
        <w:rPr>
          <w:rFonts w:ascii="Times New Roman" w:eastAsia="Calibri" w:hAnsi="Times New Roman"/>
          <w:b/>
          <w:bCs/>
          <w:color w:val="auto"/>
          <w:sz w:val="24"/>
          <w:szCs w:val="24"/>
        </w:rPr>
        <w:t xml:space="preserve"> дети с тяжелым нарушением речи</w:t>
      </w:r>
      <w:r w:rsidR="004D19D3" w:rsidRPr="00E47747">
        <w:rPr>
          <w:rFonts w:ascii="Times New Roman" w:eastAsia="Calibri" w:hAnsi="Times New Roman"/>
          <w:b/>
          <w:bCs/>
          <w:color w:val="auto"/>
          <w:sz w:val="24"/>
          <w:szCs w:val="24"/>
        </w:rPr>
        <w:t>.</w:t>
      </w:r>
    </w:p>
    <w:p w:rsidR="00BD6B22" w:rsidRPr="00E47747" w:rsidRDefault="00BD6B22" w:rsidP="00EC0647">
      <w:pPr>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Содержание программы коррекционной работы определяют следующие </w:t>
      </w:r>
      <w:r w:rsidRPr="00E47747">
        <w:rPr>
          <w:rFonts w:ascii="Times New Roman" w:eastAsia="Times New Roman" w:hAnsi="Times New Roman" w:cs="Times New Roman"/>
          <w:b/>
          <w:color w:val="auto"/>
          <w:sz w:val="24"/>
          <w:szCs w:val="24"/>
        </w:rPr>
        <w:t>принципы</w:t>
      </w:r>
      <w:r w:rsidRPr="00E47747">
        <w:rPr>
          <w:rFonts w:ascii="Times New Roman" w:eastAsia="Times New Roman" w:hAnsi="Times New Roman" w:cs="Times New Roman"/>
          <w:color w:val="auto"/>
          <w:sz w:val="24"/>
          <w:szCs w:val="24"/>
        </w:rPr>
        <w:t>:</w:t>
      </w:r>
    </w:p>
    <w:p w:rsidR="00BD6B22" w:rsidRPr="00E47747" w:rsidRDefault="00BD6B22" w:rsidP="00EC0647">
      <w:pPr>
        <w:spacing w:after="0" w:line="240" w:lineRule="auto"/>
        <w:ind w:left="-284" w:right="142"/>
        <w:jc w:val="both"/>
        <w:rPr>
          <w:rFonts w:ascii="Times New Roman" w:eastAsia="Times New Roman" w:hAnsi="Times New Roman" w:cs="Times New Roman"/>
          <w:color w:val="auto"/>
          <w:sz w:val="24"/>
          <w:szCs w:val="24"/>
        </w:rPr>
      </w:pPr>
    </w:p>
    <w:p w:rsidR="00BD6B22" w:rsidRPr="00E47747" w:rsidRDefault="004D19D3" w:rsidP="00EC0647">
      <w:pPr>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Принцип соблюдения интересов обучающегося – специалист призван решать проблему обучающегося с максимальной пользой и в его интересах.</w:t>
      </w:r>
    </w:p>
    <w:p w:rsidR="00BD6B22" w:rsidRPr="00E47747" w:rsidRDefault="00BD6B22" w:rsidP="00EC0647">
      <w:pPr>
        <w:spacing w:after="0" w:line="240" w:lineRule="auto"/>
        <w:ind w:left="-284" w:right="142"/>
        <w:jc w:val="both"/>
        <w:rPr>
          <w:rFonts w:ascii="Times New Roman" w:eastAsia="Times New Roman" w:hAnsi="Times New Roman" w:cs="Times New Roman"/>
          <w:color w:val="auto"/>
          <w:sz w:val="24"/>
          <w:szCs w:val="24"/>
        </w:rPr>
      </w:pPr>
    </w:p>
    <w:p w:rsidR="00BD6B22" w:rsidRPr="00E47747" w:rsidRDefault="004D19D3" w:rsidP="00EC0647">
      <w:pPr>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BD6B22" w:rsidRPr="00E47747" w:rsidRDefault="00BD6B22" w:rsidP="00EC0647">
      <w:pPr>
        <w:spacing w:after="0" w:line="240" w:lineRule="auto"/>
        <w:ind w:left="-284" w:right="142"/>
        <w:jc w:val="both"/>
        <w:rPr>
          <w:rFonts w:ascii="Times New Roman" w:eastAsia="Times New Roman" w:hAnsi="Times New Roman" w:cs="Times New Roman"/>
          <w:color w:val="auto"/>
          <w:sz w:val="24"/>
          <w:szCs w:val="24"/>
        </w:rPr>
      </w:pPr>
    </w:p>
    <w:p w:rsidR="00BD6B22" w:rsidRPr="00E47747" w:rsidRDefault="00BD6B22" w:rsidP="00EC0647">
      <w:pPr>
        <w:spacing w:after="0" w:line="240" w:lineRule="auto"/>
        <w:ind w:left="-284" w:right="142"/>
        <w:jc w:val="both"/>
        <w:rPr>
          <w:rFonts w:ascii="Times New Roman" w:eastAsia="Times New Roman" w:hAnsi="Times New Roman" w:cs="Times New Roman"/>
          <w:color w:val="auto"/>
          <w:sz w:val="24"/>
          <w:szCs w:val="24"/>
        </w:rPr>
      </w:pPr>
    </w:p>
    <w:p w:rsidR="00BD6B22" w:rsidRPr="00E47747" w:rsidRDefault="004D19D3" w:rsidP="00EC0647">
      <w:pPr>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w:t>
      </w:r>
    </w:p>
    <w:p w:rsidR="004D19D3" w:rsidRPr="00E47747" w:rsidRDefault="004D19D3" w:rsidP="00EC0647">
      <w:pPr>
        <w:spacing w:after="0" w:line="240" w:lineRule="auto"/>
        <w:ind w:left="-284" w:right="142"/>
        <w:jc w:val="both"/>
        <w:rPr>
          <w:rFonts w:ascii="Times New Roman" w:eastAsia="Times New Roman" w:hAnsi="Times New Roman" w:cs="Times New Roman"/>
          <w:color w:val="auto"/>
          <w:sz w:val="24"/>
          <w:szCs w:val="24"/>
        </w:rPr>
      </w:pPr>
    </w:p>
    <w:p w:rsidR="00BD6B22" w:rsidRPr="00E47747" w:rsidRDefault="004D19D3" w:rsidP="00EC0647">
      <w:pPr>
        <w:tabs>
          <w:tab w:val="left" w:pos="900"/>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4D19D3" w:rsidRPr="00E47747" w:rsidRDefault="004D19D3" w:rsidP="00EC0647">
      <w:pPr>
        <w:tabs>
          <w:tab w:val="left" w:pos="900"/>
        </w:tabs>
        <w:suppressAutoHyphens w:val="0"/>
        <w:spacing w:after="0" w:line="240" w:lineRule="auto"/>
        <w:ind w:right="142"/>
        <w:jc w:val="both"/>
        <w:rPr>
          <w:rFonts w:ascii="Times New Roman" w:eastAsia="Symbol" w:hAnsi="Times New Roman" w:cs="Times New Roman"/>
          <w:color w:val="auto"/>
          <w:sz w:val="24"/>
          <w:szCs w:val="24"/>
        </w:rPr>
      </w:pPr>
    </w:p>
    <w:p w:rsidR="00BD6B22" w:rsidRPr="00E47747" w:rsidRDefault="004D19D3" w:rsidP="00EC0647">
      <w:pPr>
        <w:tabs>
          <w:tab w:val="left" w:pos="900"/>
        </w:tabs>
        <w:suppressAutoHyphens w:val="0"/>
        <w:spacing w:after="0" w:line="240" w:lineRule="auto"/>
        <w:ind w:left="-284" w:right="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w:t>
      </w:r>
      <w:r w:rsidR="00BD6B22" w:rsidRPr="00E47747">
        <w:rPr>
          <w:rFonts w:ascii="Times New Roman" w:eastAsia="Times New Roman" w:hAnsi="Times New Roman" w:cs="Times New Roman"/>
          <w:color w:val="auto"/>
          <w:sz w:val="24"/>
          <w:szCs w:val="24"/>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D19D3" w:rsidRPr="00E47747" w:rsidRDefault="004D19D3" w:rsidP="00EC0647">
      <w:pPr>
        <w:tabs>
          <w:tab w:val="left" w:pos="900"/>
        </w:tabs>
        <w:suppressAutoHyphens w:val="0"/>
        <w:spacing w:after="0" w:line="240" w:lineRule="auto"/>
        <w:ind w:left="-284" w:right="142"/>
        <w:jc w:val="both"/>
        <w:rPr>
          <w:rFonts w:ascii="Times New Roman" w:eastAsia="Symbol" w:hAnsi="Times New Roman" w:cs="Times New Roman"/>
          <w:color w:val="auto"/>
          <w:sz w:val="24"/>
          <w:szCs w:val="24"/>
        </w:rPr>
      </w:pPr>
    </w:p>
    <w:p w:rsidR="00BD6B22" w:rsidRPr="00E47747" w:rsidRDefault="00BD6B22" w:rsidP="00EC0647">
      <w:pPr>
        <w:spacing w:after="0" w:line="240" w:lineRule="auto"/>
        <w:ind w:left="-284" w:right="142" w:firstLine="568"/>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w:t>
      </w:r>
    </w:p>
    <w:p w:rsidR="004D19D3" w:rsidRPr="00E47747" w:rsidRDefault="004D19D3" w:rsidP="00EC0647">
      <w:pPr>
        <w:shd w:val="clear" w:color="auto" w:fill="FFFFFF"/>
        <w:spacing w:after="0" w:line="240" w:lineRule="auto"/>
        <w:ind w:left="-284" w:right="141" w:firstLine="568"/>
        <w:jc w:val="both"/>
        <w:rPr>
          <w:rFonts w:ascii="Times New Roman" w:hAnsi="Times New Roman" w:cs="Times New Roman"/>
          <w:b/>
          <w:bCs/>
          <w:color w:val="auto"/>
          <w:spacing w:val="-7"/>
          <w:sz w:val="24"/>
          <w:szCs w:val="24"/>
        </w:rPr>
      </w:pPr>
    </w:p>
    <w:p w:rsidR="00BD6B22" w:rsidRPr="00E47747" w:rsidRDefault="00BD6B22" w:rsidP="00EC0647">
      <w:pPr>
        <w:shd w:val="clear" w:color="auto" w:fill="FFFFFF"/>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b/>
          <w:bCs/>
          <w:color w:val="auto"/>
          <w:spacing w:val="-7"/>
          <w:sz w:val="24"/>
          <w:szCs w:val="24"/>
        </w:rPr>
        <w:t xml:space="preserve">Условия успешного осуществления </w:t>
      </w:r>
      <w:r w:rsidRPr="00E47747">
        <w:rPr>
          <w:rFonts w:ascii="Times New Roman" w:hAnsi="Times New Roman" w:cs="Times New Roman"/>
          <w:b/>
          <w:bCs/>
          <w:color w:val="auto"/>
          <w:spacing w:val="-8"/>
          <w:sz w:val="24"/>
          <w:szCs w:val="24"/>
        </w:rPr>
        <w:t>коррекционно-развивающей работы</w:t>
      </w:r>
    </w:p>
    <w:p w:rsidR="00BD6B22" w:rsidRPr="00E47747" w:rsidRDefault="00BD6B22" w:rsidP="00EC0647">
      <w:pPr>
        <w:widowControl w:val="0"/>
        <w:shd w:val="clear" w:color="auto" w:fill="FFFFFF"/>
        <w:tabs>
          <w:tab w:val="left" w:pos="893"/>
        </w:tabs>
        <w:suppressAutoHyphens w:val="0"/>
        <w:autoSpaceDE w:val="0"/>
        <w:autoSpaceDN w:val="0"/>
        <w:adjustRightInd w:val="0"/>
        <w:spacing w:after="0" w:line="240" w:lineRule="auto"/>
        <w:ind w:left="-284" w:right="141" w:firstLine="568"/>
        <w:jc w:val="both"/>
        <w:rPr>
          <w:rFonts w:ascii="Times New Roman" w:hAnsi="Times New Roman" w:cs="Times New Roman"/>
          <w:bCs/>
          <w:color w:val="auto"/>
          <w:spacing w:val="-15"/>
          <w:sz w:val="24"/>
          <w:szCs w:val="24"/>
        </w:rPr>
      </w:pPr>
      <w:r w:rsidRPr="00E47747">
        <w:rPr>
          <w:rFonts w:ascii="Times New Roman" w:hAnsi="Times New Roman" w:cs="Times New Roman"/>
          <w:bCs/>
          <w:i/>
          <w:color w:val="auto"/>
          <w:spacing w:val="-2"/>
          <w:sz w:val="24"/>
          <w:szCs w:val="24"/>
        </w:rPr>
        <w:t>Поход к обучающемуся с оптимистической гипотезой</w:t>
      </w:r>
      <w:r w:rsidRPr="00E47747">
        <w:rPr>
          <w:rFonts w:ascii="Times New Roman" w:hAnsi="Times New Roman" w:cs="Times New Roman"/>
          <w:bCs/>
          <w:color w:val="auto"/>
          <w:spacing w:val="-2"/>
          <w:sz w:val="24"/>
          <w:szCs w:val="24"/>
        </w:rPr>
        <w:t xml:space="preserve"> </w:t>
      </w:r>
      <w:r w:rsidRPr="00E47747">
        <w:rPr>
          <w:rFonts w:ascii="Times New Roman" w:hAnsi="Times New Roman" w:cs="Times New Roman"/>
          <w:bCs/>
          <w:i/>
          <w:iCs/>
          <w:color w:val="auto"/>
          <w:spacing w:val="-2"/>
          <w:sz w:val="24"/>
          <w:szCs w:val="24"/>
        </w:rPr>
        <w:t xml:space="preserve">(безграничная </w:t>
      </w:r>
      <w:r w:rsidRPr="00E47747">
        <w:rPr>
          <w:rFonts w:ascii="Times New Roman" w:hAnsi="Times New Roman" w:cs="Times New Roman"/>
          <w:bCs/>
          <w:i/>
          <w:iCs/>
          <w:color w:val="auto"/>
          <w:spacing w:val="-1"/>
          <w:sz w:val="24"/>
          <w:szCs w:val="24"/>
        </w:rPr>
        <w:t xml:space="preserve">вера в ребенка): </w:t>
      </w:r>
      <w:r w:rsidRPr="00E47747">
        <w:rPr>
          <w:rFonts w:ascii="Times New Roman" w:hAnsi="Times New Roman" w:cs="Times New Roman"/>
          <w:bCs/>
          <w:color w:val="auto"/>
          <w:spacing w:val="-1"/>
          <w:sz w:val="24"/>
          <w:szCs w:val="24"/>
        </w:rPr>
        <w:t xml:space="preserve">Каждый ребенок может научиться всему. </w:t>
      </w:r>
      <w:r w:rsidRPr="00E47747">
        <w:rPr>
          <w:rFonts w:ascii="Times New Roman" w:hAnsi="Times New Roman" w:cs="Times New Roman"/>
          <w:color w:val="auto"/>
          <w:spacing w:val="-1"/>
          <w:sz w:val="24"/>
          <w:szCs w:val="24"/>
        </w:rPr>
        <w:t xml:space="preserve">Конечно, для </w:t>
      </w:r>
      <w:r w:rsidRPr="00E47747">
        <w:rPr>
          <w:rFonts w:ascii="Times New Roman" w:hAnsi="Times New Roman" w:cs="Times New Roman"/>
          <w:color w:val="auto"/>
          <w:spacing w:val="6"/>
          <w:sz w:val="24"/>
          <w:szCs w:val="24"/>
        </w:rPr>
        <w:t xml:space="preserve">этого необходимо разное количество времени и усилий и со стороны </w:t>
      </w:r>
      <w:r w:rsidRPr="00E47747">
        <w:rPr>
          <w:rFonts w:ascii="Times New Roman" w:hAnsi="Times New Roman" w:cs="Times New Roman"/>
          <w:color w:val="auto"/>
          <w:sz w:val="24"/>
          <w:szCs w:val="24"/>
        </w:rPr>
        <w:t xml:space="preserve">ученика, и  со стороны учителя, но педагог не может сомневаться  в </w:t>
      </w:r>
      <w:r w:rsidRPr="00E47747">
        <w:rPr>
          <w:rFonts w:ascii="Times New Roman" w:hAnsi="Times New Roman" w:cs="Times New Roman"/>
          <w:color w:val="auto"/>
          <w:spacing w:val="-3"/>
          <w:sz w:val="24"/>
          <w:szCs w:val="24"/>
        </w:rPr>
        <w:t>возможности достижения результата каждым учеником.</w:t>
      </w:r>
    </w:p>
    <w:p w:rsidR="00BD6B22" w:rsidRPr="00E47747" w:rsidRDefault="00BD6B22" w:rsidP="00EC0647">
      <w:pPr>
        <w:widowControl w:val="0"/>
        <w:shd w:val="clear" w:color="auto" w:fill="FFFFFF"/>
        <w:tabs>
          <w:tab w:val="left" w:pos="893"/>
        </w:tabs>
        <w:suppressAutoHyphens w:val="0"/>
        <w:autoSpaceDE w:val="0"/>
        <w:autoSpaceDN w:val="0"/>
        <w:adjustRightInd w:val="0"/>
        <w:spacing w:after="0" w:line="240" w:lineRule="auto"/>
        <w:ind w:left="-284" w:right="141" w:firstLine="568"/>
        <w:jc w:val="both"/>
        <w:rPr>
          <w:rFonts w:ascii="Times New Roman" w:hAnsi="Times New Roman" w:cs="Times New Roman"/>
          <w:bCs/>
          <w:color w:val="auto"/>
          <w:spacing w:val="-15"/>
          <w:sz w:val="24"/>
          <w:szCs w:val="24"/>
        </w:rPr>
      </w:pPr>
      <w:r w:rsidRPr="00E47747">
        <w:rPr>
          <w:rFonts w:ascii="Times New Roman" w:hAnsi="Times New Roman" w:cs="Times New Roman"/>
          <w:bCs/>
          <w:i/>
          <w:iCs/>
          <w:color w:val="auto"/>
          <w:spacing w:val="-2"/>
          <w:sz w:val="24"/>
          <w:szCs w:val="24"/>
        </w:rPr>
        <w:t xml:space="preserve">Путь к достижению положительного результата может быть </w:t>
      </w:r>
      <w:r w:rsidRPr="00E47747">
        <w:rPr>
          <w:rFonts w:ascii="Times New Roman" w:hAnsi="Times New Roman" w:cs="Times New Roman"/>
          <w:bCs/>
          <w:i/>
          <w:iCs/>
          <w:color w:val="auto"/>
          <w:spacing w:val="-4"/>
          <w:sz w:val="24"/>
          <w:szCs w:val="24"/>
        </w:rPr>
        <w:t xml:space="preserve">только путем «от успеха к успеху». </w:t>
      </w:r>
      <w:r w:rsidRPr="00E47747">
        <w:rPr>
          <w:rFonts w:ascii="Times New Roman" w:hAnsi="Times New Roman" w:cs="Times New Roman"/>
          <w:bCs/>
          <w:color w:val="auto"/>
          <w:spacing w:val="-4"/>
          <w:sz w:val="24"/>
          <w:szCs w:val="24"/>
        </w:rPr>
        <w:t xml:space="preserve">Для ребенка очень важно постоянно </w:t>
      </w:r>
      <w:r w:rsidRPr="00E47747">
        <w:rPr>
          <w:rFonts w:ascii="Times New Roman" w:hAnsi="Times New Roman" w:cs="Times New Roman"/>
          <w:bCs/>
          <w:color w:val="auto"/>
          <w:spacing w:val="7"/>
          <w:sz w:val="24"/>
          <w:szCs w:val="24"/>
        </w:rPr>
        <w:t xml:space="preserve">чувствовать  свою успешность. </w:t>
      </w:r>
      <w:r w:rsidRPr="00E47747">
        <w:rPr>
          <w:rFonts w:ascii="Times New Roman" w:hAnsi="Times New Roman" w:cs="Times New Roman"/>
          <w:color w:val="auto"/>
          <w:spacing w:val="7"/>
          <w:sz w:val="24"/>
          <w:szCs w:val="24"/>
        </w:rPr>
        <w:t xml:space="preserve">Это возможно только в  том случае, </w:t>
      </w:r>
      <w:r w:rsidRPr="00E47747">
        <w:rPr>
          <w:rFonts w:ascii="Times New Roman" w:hAnsi="Times New Roman" w:cs="Times New Roman"/>
          <w:color w:val="auto"/>
          <w:spacing w:val="4"/>
          <w:sz w:val="24"/>
          <w:szCs w:val="24"/>
        </w:rPr>
        <w:t xml:space="preserve">если уровень сложности предлагаемых учителем заданий соответствует </w:t>
      </w:r>
      <w:r w:rsidRPr="00E47747">
        <w:rPr>
          <w:rFonts w:ascii="Times New Roman" w:hAnsi="Times New Roman" w:cs="Times New Roman"/>
          <w:color w:val="auto"/>
          <w:spacing w:val="8"/>
          <w:sz w:val="24"/>
          <w:szCs w:val="24"/>
        </w:rPr>
        <w:t xml:space="preserve">уровню возможностей ребенка. Только помня об этом, учитель может </w:t>
      </w:r>
      <w:r w:rsidRPr="00E47747">
        <w:rPr>
          <w:rFonts w:ascii="Times New Roman" w:hAnsi="Times New Roman" w:cs="Times New Roman"/>
          <w:color w:val="auto"/>
          <w:spacing w:val="4"/>
          <w:sz w:val="24"/>
          <w:szCs w:val="24"/>
        </w:rPr>
        <w:t xml:space="preserve">дать возможность каждому быть успешным в процессе обучения. И еще </w:t>
      </w:r>
      <w:r w:rsidRPr="00E47747">
        <w:rPr>
          <w:rFonts w:ascii="Times New Roman" w:hAnsi="Times New Roman" w:cs="Times New Roman"/>
          <w:color w:val="auto"/>
          <w:spacing w:val="8"/>
          <w:sz w:val="24"/>
          <w:szCs w:val="24"/>
        </w:rPr>
        <w:t xml:space="preserve">одно, что нужно помнить: оценивая работу ребенка, прежде всего </w:t>
      </w:r>
      <w:r w:rsidRPr="00E47747">
        <w:rPr>
          <w:rFonts w:ascii="Times New Roman" w:hAnsi="Times New Roman" w:cs="Times New Roman"/>
          <w:color w:val="auto"/>
          <w:spacing w:val="6"/>
          <w:sz w:val="24"/>
          <w:szCs w:val="24"/>
        </w:rPr>
        <w:t xml:space="preserve">необходимо обращать его внимание на то, что уже получилось, и лишь </w:t>
      </w:r>
      <w:r w:rsidRPr="00E47747">
        <w:rPr>
          <w:rFonts w:ascii="Times New Roman" w:hAnsi="Times New Roman" w:cs="Times New Roman"/>
          <w:color w:val="auto"/>
          <w:sz w:val="24"/>
          <w:szCs w:val="24"/>
        </w:rPr>
        <w:t>потом высказывать конкретные пожелания по улучшению работы.</w:t>
      </w:r>
    </w:p>
    <w:p w:rsidR="00BD6B22" w:rsidRPr="00E47747" w:rsidRDefault="00BD6B22" w:rsidP="00EC0647">
      <w:pPr>
        <w:widowControl w:val="0"/>
        <w:shd w:val="clear" w:color="auto" w:fill="FFFFFF"/>
        <w:tabs>
          <w:tab w:val="left" w:pos="893"/>
        </w:tabs>
        <w:suppressAutoHyphens w:val="0"/>
        <w:autoSpaceDE w:val="0"/>
        <w:autoSpaceDN w:val="0"/>
        <w:adjustRightInd w:val="0"/>
        <w:spacing w:after="0" w:line="240" w:lineRule="auto"/>
        <w:ind w:left="-284" w:right="141" w:firstLine="568"/>
        <w:jc w:val="both"/>
        <w:rPr>
          <w:rFonts w:ascii="Times New Roman" w:hAnsi="Times New Roman" w:cs="Times New Roman"/>
          <w:bCs/>
          <w:color w:val="auto"/>
          <w:spacing w:val="-15"/>
          <w:sz w:val="24"/>
          <w:szCs w:val="24"/>
        </w:rPr>
      </w:pPr>
      <w:r w:rsidRPr="00E47747">
        <w:rPr>
          <w:rFonts w:ascii="Times New Roman" w:hAnsi="Times New Roman" w:cs="Times New Roman"/>
          <w:bCs/>
          <w:color w:val="auto"/>
          <w:sz w:val="24"/>
          <w:szCs w:val="24"/>
        </w:rPr>
        <w:t xml:space="preserve"> </w:t>
      </w:r>
      <w:r w:rsidRPr="00E47747">
        <w:rPr>
          <w:rFonts w:ascii="Times New Roman" w:hAnsi="Times New Roman" w:cs="Times New Roman"/>
          <w:bCs/>
          <w:i/>
          <w:iCs/>
          <w:color w:val="auto"/>
          <w:spacing w:val="-5"/>
          <w:sz w:val="24"/>
          <w:szCs w:val="24"/>
        </w:rPr>
        <w:t>Создание доброжелательной атмосферы на занятиях.</w:t>
      </w:r>
    </w:p>
    <w:p w:rsidR="00BD6B22" w:rsidRPr="00E47747" w:rsidRDefault="00BD6B22" w:rsidP="00EC0647">
      <w:pPr>
        <w:shd w:val="clear" w:color="auto" w:fill="FFFFFF"/>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bCs/>
          <w:color w:val="auto"/>
          <w:spacing w:val="9"/>
          <w:sz w:val="24"/>
          <w:szCs w:val="24"/>
        </w:rPr>
        <w:t xml:space="preserve">Психологами доказано, что развитие может идти только на положительном эмоциональном фоне. </w:t>
      </w:r>
      <w:r w:rsidRPr="00E47747">
        <w:rPr>
          <w:rFonts w:ascii="Times New Roman" w:hAnsi="Times New Roman" w:cs="Times New Roman"/>
          <w:color w:val="auto"/>
          <w:spacing w:val="9"/>
          <w:sz w:val="24"/>
          <w:szCs w:val="24"/>
        </w:rPr>
        <w:t xml:space="preserve">Ребенок намного быстрее </w:t>
      </w:r>
      <w:r w:rsidRPr="00E47747">
        <w:rPr>
          <w:rFonts w:ascii="Times New Roman" w:hAnsi="Times New Roman" w:cs="Times New Roman"/>
          <w:color w:val="auto"/>
          <w:spacing w:val="1"/>
          <w:sz w:val="24"/>
          <w:szCs w:val="24"/>
        </w:rPr>
        <w:t xml:space="preserve">добьется успеха, если будет верить в свои силы, будет чувствовать такую </w:t>
      </w:r>
      <w:r w:rsidRPr="00E47747">
        <w:rPr>
          <w:rFonts w:ascii="Times New Roman" w:hAnsi="Times New Roman" w:cs="Times New Roman"/>
          <w:color w:val="auto"/>
          <w:sz w:val="24"/>
          <w:szCs w:val="24"/>
        </w:rPr>
        <w:t xml:space="preserve">же уверенность в обращенных к нему словах учителя, в его действиях. </w:t>
      </w:r>
      <w:r w:rsidRPr="00E47747">
        <w:rPr>
          <w:rFonts w:ascii="Times New Roman" w:hAnsi="Times New Roman" w:cs="Times New Roman"/>
          <w:color w:val="auto"/>
          <w:spacing w:val="7"/>
          <w:sz w:val="24"/>
          <w:szCs w:val="24"/>
        </w:rPr>
        <w:t xml:space="preserve">Педагогу не стоит скупиться на похвалы, стоит отмечать самый </w:t>
      </w:r>
      <w:r w:rsidRPr="00E47747">
        <w:rPr>
          <w:rFonts w:ascii="Times New Roman" w:hAnsi="Times New Roman" w:cs="Times New Roman"/>
          <w:color w:val="auto"/>
          <w:spacing w:val="1"/>
          <w:sz w:val="24"/>
          <w:szCs w:val="24"/>
        </w:rPr>
        <w:t xml:space="preserve">незначительный успех, обращать внимание на любой правильный ответ. </w:t>
      </w:r>
      <w:r w:rsidRPr="00E47747">
        <w:rPr>
          <w:rFonts w:ascii="Times New Roman" w:hAnsi="Times New Roman" w:cs="Times New Roman"/>
          <w:color w:val="auto"/>
          <w:spacing w:val="7"/>
          <w:sz w:val="24"/>
          <w:szCs w:val="24"/>
        </w:rPr>
        <w:t xml:space="preserve">При этом педагог не должен забывать, что его оценочные суждения </w:t>
      </w:r>
      <w:r w:rsidRPr="00E47747">
        <w:rPr>
          <w:rFonts w:ascii="Times New Roman" w:hAnsi="Times New Roman" w:cs="Times New Roman"/>
          <w:color w:val="auto"/>
          <w:spacing w:val="-2"/>
          <w:sz w:val="24"/>
          <w:szCs w:val="24"/>
        </w:rPr>
        <w:t xml:space="preserve">должны касаться только результатов работы ребенка, а не его личности </w:t>
      </w:r>
      <w:r w:rsidRPr="00E47747">
        <w:rPr>
          <w:rFonts w:ascii="Times New Roman" w:hAnsi="Times New Roman" w:cs="Times New Roman"/>
          <w:color w:val="auto"/>
          <w:spacing w:val="4"/>
          <w:sz w:val="24"/>
          <w:szCs w:val="24"/>
        </w:rPr>
        <w:t xml:space="preserve">(особенно это относится к отрицательной оценке). Детям младшего </w:t>
      </w:r>
      <w:r w:rsidRPr="00E47747">
        <w:rPr>
          <w:rFonts w:ascii="Times New Roman" w:hAnsi="Times New Roman" w:cs="Times New Roman"/>
          <w:color w:val="auto"/>
          <w:sz w:val="24"/>
          <w:szCs w:val="24"/>
        </w:rPr>
        <w:t xml:space="preserve">школьного возраста свойственно воспринимать оценку своей работы как </w:t>
      </w:r>
      <w:r w:rsidRPr="00E47747">
        <w:rPr>
          <w:rFonts w:ascii="Times New Roman" w:hAnsi="Times New Roman" w:cs="Times New Roman"/>
          <w:color w:val="auto"/>
          <w:spacing w:val="9"/>
          <w:sz w:val="24"/>
          <w:szCs w:val="24"/>
        </w:rPr>
        <w:t xml:space="preserve">оценку личности в целом, именно поэтому так важно постоянно </w:t>
      </w:r>
      <w:r w:rsidRPr="00E47747">
        <w:rPr>
          <w:rFonts w:ascii="Times New Roman" w:hAnsi="Times New Roman" w:cs="Times New Roman"/>
          <w:color w:val="auto"/>
          <w:spacing w:val="-2"/>
          <w:sz w:val="24"/>
          <w:szCs w:val="24"/>
        </w:rPr>
        <w:t xml:space="preserve">подчеркивать, что оценивается только работа. Этого разграничения легко </w:t>
      </w:r>
      <w:r w:rsidRPr="00E47747">
        <w:rPr>
          <w:rFonts w:ascii="Times New Roman" w:hAnsi="Times New Roman" w:cs="Times New Roman"/>
          <w:color w:val="auto"/>
          <w:spacing w:val="8"/>
          <w:sz w:val="24"/>
          <w:szCs w:val="24"/>
        </w:rPr>
        <w:t xml:space="preserve">добиться, прибегая к качественным, содержательным оценочным </w:t>
      </w:r>
      <w:r w:rsidRPr="00E47747">
        <w:rPr>
          <w:rFonts w:ascii="Times New Roman" w:hAnsi="Times New Roman" w:cs="Times New Roman"/>
          <w:color w:val="auto"/>
          <w:spacing w:val="1"/>
          <w:sz w:val="24"/>
          <w:szCs w:val="24"/>
        </w:rPr>
        <w:t xml:space="preserve">суждениям, подробно рассказывая ребенку, что уже получилось очень </w:t>
      </w:r>
      <w:r w:rsidRPr="00E47747">
        <w:rPr>
          <w:rFonts w:ascii="Times New Roman" w:hAnsi="Times New Roman" w:cs="Times New Roman"/>
          <w:color w:val="auto"/>
          <w:spacing w:val="-4"/>
          <w:sz w:val="24"/>
          <w:szCs w:val="24"/>
        </w:rPr>
        <w:t>хорошо, что неплохо, а над чем нужно еще поработать.</w:t>
      </w:r>
    </w:p>
    <w:p w:rsidR="00BD6B22" w:rsidRPr="00E47747" w:rsidRDefault="00BD6B22" w:rsidP="00EC0647">
      <w:pPr>
        <w:shd w:val="clear" w:color="auto" w:fill="FFFFFF"/>
        <w:tabs>
          <w:tab w:val="left" w:pos="1147"/>
        </w:tabs>
        <w:spacing w:after="0" w:line="240" w:lineRule="auto"/>
        <w:ind w:left="-284" w:right="141"/>
        <w:jc w:val="both"/>
        <w:rPr>
          <w:rFonts w:ascii="Times New Roman" w:hAnsi="Times New Roman" w:cs="Times New Roman"/>
          <w:color w:val="auto"/>
          <w:sz w:val="24"/>
          <w:szCs w:val="24"/>
        </w:rPr>
      </w:pPr>
      <w:r w:rsidRPr="00E47747">
        <w:rPr>
          <w:rFonts w:ascii="Times New Roman" w:hAnsi="Times New Roman" w:cs="Times New Roman"/>
          <w:bCs/>
          <w:i/>
          <w:iCs/>
          <w:color w:val="auto"/>
          <w:spacing w:val="-3"/>
          <w:sz w:val="24"/>
          <w:szCs w:val="24"/>
        </w:rPr>
        <w:t xml:space="preserve">Темп  продвижения каждого ученика определяется его </w:t>
      </w:r>
      <w:r w:rsidRPr="00E47747">
        <w:rPr>
          <w:rFonts w:ascii="Times New Roman" w:hAnsi="Times New Roman" w:cs="Times New Roman"/>
          <w:bCs/>
          <w:i/>
          <w:iCs/>
          <w:color w:val="auto"/>
          <w:spacing w:val="3"/>
          <w:sz w:val="24"/>
          <w:szCs w:val="24"/>
        </w:rPr>
        <w:t xml:space="preserve">индивидуальными возможностями. </w:t>
      </w:r>
      <w:r w:rsidRPr="00E47747">
        <w:rPr>
          <w:rFonts w:ascii="Times New Roman" w:hAnsi="Times New Roman" w:cs="Times New Roman"/>
          <w:color w:val="auto"/>
          <w:spacing w:val="3"/>
          <w:sz w:val="24"/>
          <w:szCs w:val="24"/>
        </w:rPr>
        <w:t xml:space="preserve">Ученик не будет работать лучше и </w:t>
      </w:r>
      <w:r w:rsidRPr="00E47747">
        <w:rPr>
          <w:rFonts w:ascii="Times New Roman" w:hAnsi="Times New Roman" w:cs="Times New Roman"/>
          <w:color w:val="auto"/>
          <w:sz w:val="24"/>
          <w:szCs w:val="24"/>
        </w:rPr>
        <w:t xml:space="preserve">быстрее, если он постоянно слышит слова «быстрее, поторопись, ты опять </w:t>
      </w:r>
      <w:r w:rsidRPr="00E47747">
        <w:rPr>
          <w:rFonts w:ascii="Times New Roman" w:hAnsi="Times New Roman" w:cs="Times New Roman"/>
          <w:color w:val="auto"/>
          <w:spacing w:val="1"/>
          <w:sz w:val="24"/>
          <w:szCs w:val="24"/>
        </w:rPr>
        <w:t xml:space="preserve">последний», этими  словами достигается, как правило, обратный эффект – </w:t>
      </w:r>
      <w:r w:rsidRPr="00E47747">
        <w:rPr>
          <w:rFonts w:ascii="Times New Roman" w:hAnsi="Times New Roman" w:cs="Times New Roman"/>
          <w:color w:val="auto"/>
          <w:spacing w:val="6"/>
          <w:sz w:val="24"/>
          <w:szCs w:val="24"/>
        </w:rPr>
        <w:t xml:space="preserve">либо  ребенок  начинает работать еще медленнее, либо он работает </w:t>
      </w:r>
      <w:r w:rsidRPr="00E47747">
        <w:rPr>
          <w:rFonts w:ascii="Times New Roman" w:hAnsi="Times New Roman" w:cs="Times New Roman"/>
          <w:color w:val="auto"/>
          <w:spacing w:val="5"/>
          <w:sz w:val="24"/>
          <w:szCs w:val="24"/>
        </w:rPr>
        <w:t xml:space="preserve">быстрее, но при этом начинает страдать качество (у ребенка появляется </w:t>
      </w:r>
      <w:r w:rsidRPr="00E47747">
        <w:rPr>
          <w:rFonts w:ascii="Times New Roman" w:hAnsi="Times New Roman" w:cs="Times New Roman"/>
          <w:color w:val="auto"/>
          <w:spacing w:val="1"/>
          <w:sz w:val="24"/>
          <w:szCs w:val="24"/>
        </w:rPr>
        <w:t xml:space="preserve">принцип: пусть неправильно, зато быстро, как все). Более целесообразной </w:t>
      </w:r>
      <w:r w:rsidRPr="00E47747">
        <w:rPr>
          <w:rFonts w:ascii="Times New Roman" w:hAnsi="Times New Roman" w:cs="Times New Roman"/>
          <w:color w:val="auto"/>
          <w:spacing w:val="-7"/>
          <w:sz w:val="24"/>
          <w:szCs w:val="24"/>
        </w:rPr>
        <w:t xml:space="preserve">является позиция «лучше меньше, да лучше», для ее осуществления учитель на </w:t>
      </w:r>
      <w:r w:rsidRPr="00E47747">
        <w:rPr>
          <w:rFonts w:ascii="Times New Roman" w:hAnsi="Times New Roman" w:cs="Times New Roman"/>
          <w:color w:val="auto"/>
          <w:spacing w:val="-5"/>
          <w:sz w:val="24"/>
          <w:szCs w:val="24"/>
        </w:rPr>
        <w:t xml:space="preserve">начальных этапах подстраивается к темпу ребенка, максимально </w:t>
      </w:r>
      <w:r w:rsidRPr="00E47747">
        <w:rPr>
          <w:rFonts w:ascii="Times New Roman" w:hAnsi="Times New Roman" w:cs="Times New Roman"/>
          <w:color w:val="auto"/>
          <w:spacing w:val="-2"/>
          <w:sz w:val="24"/>
          <w:szCs w:val="24"/>
        </w:rPr>
        <w:t xml:space="preserve">индивидуализируя процесс обучения, предлагая меньшие по объему </w:t>
      </w:r>
      <w:r w:rsidRPr="00E47747">
        <w:rPr>
          <w:rFonts w:ascii="Times New Roman" w:hAnsi="Times New Roman" w:cs="Times New Roman"/>
          <w:color w:val="auto"/>
          <w:spacing w:val="-4"/>
          <w:sz w:val="24"/>
          <w:szCs w:val="24"/>
        </w:rPr>
        <w:t xml:space="preserve">задания. В то же время шаг за шагом, не в ущерб качеству учитель старается </w:t>
      </w:r>
      <w:r w:rsidRPr="00E47747">
        <w:rPr>
          <w:rFonts w:ascii="Times New Roman" w:hAnsi="Times New Roman" w:cs="Times New Roman"/>
          <w:color w:val="auto"/>
          <w:spacing w:val="-5"/>
          <w:sz w:val="24"/>
          <w:szCs w:val="24"/>
        </w:rPr>
        <w:t>приближать темп каждого ученика к общему темпу работы класса.</w:t>
      </w:r>
    </w:p>
    <w:p w:rsidR="00BD6B22" w:rsidRPr="00E47747" w:rsidRDefault="00BD6B22" w:rsidP="00EC0647">
      <w:pPr>
        <w:widowControl w:val="0"/>
        <w:shd w:val="clear" w:color="auto" w:fill="FFFFFF"/>
        <w:tabs>
          <w:tab w:val="left" w:pos="974"/>
        </w:tabs>
        <w:suppressAutoHyphens w:val="0"/>
        <w:autoSpaceDE w:val="0"/>
        <w:autoSpaceDN w:val="0"/>
        <w:adjustRightInd w:val="0"/>
        <w:spacing w:after="0" w:line="240" w:lineRule="auto"/>
        <w:ind w:left="-284" w:right="141"/>
        <w:jc w:val="both"/>
        <w:rPr>
          <w:rFonts w:ascii="Times New Roman" w:hAnsi="Times New Roman" w:cs="Times New Roman"/>
          <w:color w:val="auto"/>
          <w:spacing w:val="-5"/>
          <w:sz w:val="24"/>
          <w:szCs w:val="24"/>
        </w:rPr>
      </w:pPr>
      <w:r w:rsidRPr="00E47747">
        <w:rPr>
          <w:rFonts w:ascii="Times New Roman" w:hAnsi="Times New Roman" w:cs="Times New Roman"/>
          <w:bCs/>
          <w:i/>
          <w:iCs/>
          <w:color w:val="auto"/>
          <w:spacing w:val="-5"/>
          <w:sz w:val="24"/>
          <w:szCs w:val="24"/>
        </w:rPr>
        <w:t xml:space="preserve">Отказ  от принципа «перехода  количеств  дополнительных </w:t>
      </w:r>
      <w:r w:rsidRPr="00E47747">
        <w:rPr>
          <w:rFonts w:ascii="Times New Roman" w:hAnsi="Times New Roman" w:cs="Times New Roman"/>
          <w:bCs/>
          <w:i/>
          <w:iCs/>
          <w:color w:val="auto"/>
          <w:spacing w:val="-3"/>
          <w:sz w:val="24"/>
          <w:szCs w:val="24"/>
        </w:rPr>
        <w:t xml:space="preserve">занятий в качество обучения». </w:t>
      </w:r>
      <w:r w:rsidRPr="00E47747">
        <w:rPr>
          <w:rFonts w:ascii="Times New Roman" w:hAnsi="Times New Roman" w:cs="Times New Roman"/>
          <w:bCs/>
          <w:color w:val="auto"/>
          <w:spacing w:val="-3"/>
          <w:sz w:val="24"/>
          <w:szCs w:val="24"/>
        </w:rPr>
        <w:t xml:space="preserve">Суть «качественного» подхода </w:t>
      </w:r>
      <w:r w:rsidRPr="00E47747">
        <w:rPr>
          <w:rFonts w:ascii="Times New Roman" w:hAnsi="Times New Roman" w:cs="Times New Roman"/>
          <w:bCs/>
          <w:color w:val="auto"/>
          <w:spacing w:val="-2"/>
          <w:sz w:val="24"/>
          <w:szCs w:val="24"/>
        </w:rPr>
        <w:t xml:space="preserve">заключается в том, что учитель знает, в чем трудности и как они могут </w:t>
      </w:r>
      <w:r w:rsidRPr="00E47747">
        <w:rPr>
          <w:rFonts w:ascii="Times New Roman" w:hAnsi="Times New Roman" w:cs="Times New Roman"/>
          <w:bCs/>
          <w:color w:val="auto"/>
          <w:spacing w:val="1"/>
          <w:sz w:val="24"/>
          <w:szCs w:val="24"/>
        </w:rPr>
        <w:t xml:space="preserve">быть устранены самым эффективным способом. </w:t>
      </w:r>
      <w:r w:rsidRPr="00E47747">
        <w:rPr>
          <w:rFonts w:ascii="Times New Roman" w:hAnsi="Times New Roman" w:cs="Times New Roman"/>
          <w:color w:val="auto"/>
          <w:spacing w:val="1"/>
          <w:sz w:val="24"/>
          <w:szCs w:val="24"/>
        </w:rPr>
        <w:t xml:space="preserve">Продуктивен именно </w:t>
      </w:r>
      <w:r w:rsidRPr="00E47747">
        <w:rPr>
          <w:rFonts w:ascii="Times New Roman" w:hAnsi="Times New Roman" w:cs="Times New Roman"/>
          <w:color w:val="auto"/>
          <w:spacing w:val="-5"/>
          <w:sz w:val="24"/>
          <w:szCs w:val="24"/>
        </w:rPr>
        <w:t>такой путь - от знания причины ошибки к ее устранению.</w:t>
      </w:r>
    </w:p>
    <w:p w:rsidR="004D19D3" w:rsidRPr="00E47747" w:rsidRDefault="004D19D3" w:rsidP="00EC0647">
      <w:pPr>
        <w:widowControl w:val="0"/>
        <w:shd w:val="clear" w:color="auto" w:fill="FFFFFF"/>
        <w:tabs>
          <w:tab w:val="left" w:pos="974"/>
        </w:tabs>
        <w:suppressAutoHyphens w:val="0"/>
        <w:autoSpaceDE w:val="0"/>
        <w:autoSpaceDN w:val="0"/>
        <w:adjustRightInd w:val="0"/>
        <w:spacing w:after="0" w:line="240" w:lineRule="auto"/>
        <w:ind w:left="-284" w:right="141"/>
        <w:jc w:val="both"/>
        <w:rPr>
          <w:rFonts w:ascii="Times New Roman" w:hAnsi="Times New Roman" w:cs="Times New Roman"/>
          <w:bCs/>
          <w:color w:val="auto"/>
          <w:spacing w:val="-11"/>
          <w:sz w:val="24"/>
          <w:szCs w:val="24"/>
        </w:rPr>
      </w:pPr>
    </w:p>
    <w:p w:rsidR="00BD6B22" w:rsidRPr="00E47747" w:rsidRDefault="00BD6B22" w:rsidP="00EC0647">
      <w:pPr>
        <w:widowControl w:val="0"/>
        <w:shd w:val="clear" w:color="auto" w:fill="FFFFFF"/>
        <w:tabs>
          <w:tab w:val="left" w:pos="974"/>
        </w:tabs>
        <w:suppressAutoHyphens w:val="0"/>
        <w:autoSpaceDE w:val="0"/>
        <w:autoSpaceDN w:val="0"/>
        <w:adjustRightInd w:val="0"/>
        <w:spacing w:after="0" w:line="240" w:lineRule="auto"/>
        <w:ind w:left="-284" w:right="141"/>
        <w:jc w:val="both"/>
        <w:rPr>
          <w:rFonts w:ascii="Times New Roman" w:hAnsi="Times New Roman" w:cs="Times New Roman"/>
          <w:bCs/>
          <w:color w:val="auto"/>
          <w:spacing w:val="-13"/>
          <w:sz w:val="24"/>
          <w:szCs w:val="24"/>
        </w:rPr>
      </w:pPr>
      <w:r w:rsidRPr="00E47747">
        <w:rPr>
          <w:rFonts w:ascii="Times New Roman" w:hAnsi="Times New Roman" w:cs="Times New Roman"/>
          <w:bCs/>
          <w:i/>
          <w:iCs/>
          <w:color w:val="auto"/>
          <w:spacing w:val="-5"/>
          <w:sz w:val="24"/>
          <w:szCs w:val="24"/>
        </w:rPr>
        <w:t xml:space="preserve">Необходимо постоянно  отслеживать продвижение  каждого </w:t>
      </w:r>
      <w:r w:rsidRPr="00E47747">
        <w:rPr>
          <w:rFonts w:ascii="Times New Roman" w:hAnsi="Times New Roman" w:cs="Times New Roman"/>
          <w:bCs/>
          <w:i/>
          <w:iCs/>
          <w:color w:val="auto"/>
          <w:spacing w:val="-3"/>
          <w:sz w:val="24"/>
          <w:szCs w:val="24"/>
        </w:rPr>
        <w:t xml:space="preserve">ученика. </w:t>
      </w:r>
      <w:r w:rsidRPr="00E47747">
        <w:rPr>
          <w:rFonts w:ascii="Times New Roman" w:hAnsi="Times New Roman" w:cs="Times New Roman"/>
          <w:bCs/>
          <w:color w:val="auto"/>
          <w:spacing w:val="-3"/>
          <w:sz w:val="24"/>
          <w:szCs w:val="24"/>
        </w:rPr>
        <w:t xml:space="preserve">Важно знать ту «точку», в которой ученик находится в данный </w:t>
      </w:r>
      <w:r w:rsidRPr="00E47747">
        <w:rPr>
          <w:rFonts w:ascii="Times New Roman" w:hAnsi="Times New Roman" w:cs="Times New Roman"/>
          <w:bCs/>
          <w:color w:val="auto"/>
          <w:spacing w:val="2"/>
          <w:sz w:val="24"/>
          <w:szCs w:val="24"/>
        </w:rPr>
        <w:t xml:space="preserve">момент, а также перспективы его развития. </w:t>
      </w:r>
      <w:r w:rsidRPr="00E47747">
        <w:rPr>
          <w:rFonts w:ascii="Times New Roman" w:hAnsi="Times New Roman" w:cs="Times New Roman"/>
          <w:color w:val="auto"/>
          <w:spacing w:val="2"/>
          <w:sz w:val="24"/>
          <w:szCs w:val="24"/>
        </w:rPr>
        <w:t xml:space="preserve">Для  выполнения этого </w:t>
      </w:r>
      <w:r w:rsidRPr="00E47747">
        <w:rPr>
          <w:rFonts w:ascii="Times New Roman" w:hAnsi="Times New Roman" w:cs="Times New Roman"/>
          <w:color w:val="auto"/>
          <w:spacing w:val="-4"/>
          <w:sz w:val="24"/>
          <w:szCs w:val="24"/>
        </w:rPr>
        <w:t xml:space="preserve">условия   важно точно знать последовательность этапов формирования </w:t>
      </w:r>
      <w:r w:rsidRPr="00E47747">
        <w:rPr>
          <w:rFonts w:ascii="Times New Roman" w:hAnsi="Times New Roman" w:cs="Times New Roman"/>
          <w:color w:val="auto"/>
          <w:spacing w:val="-1"/>
          <w:sz w:val="24"/>
          <w:szCs w:val="24"/>
        </w:rPr>
        <w:t xml:space="preserve">каждого конкретного навыка Другими словами, учитель постоянно должен </w:t>
      </w:r>
      <w:r w:rsidRPr="00E47747">
        <w:rPr>
          <w:rFonts w:ascii="Times New Roman" w:hAnsi="Times New Roman" w:cs="Times New Roman"/>
          <w:color w:val="auto"/>
          <w:spacing w:val="2"/>
          <w:sz w:val="24"/>
          <w:szCs w:val="24"/>
        </w:rPr>
        <w:t xml:space="preserve">знать: а) что ребенок уже может сделать самостоятельно; б) что он может </w:t>
      </w:r>
      <w:r w:rsidRPr="00E47747">
        <w:rPr>
          <w:rFonts w:ascii="Times New Roman" w:hAnsi="Times New Roman" w:cs="Times New Roman"/>
          <w:color w:val="auto"/>
          <w:spacing w:val="-5"/>
          <w:sz w:val="24"/>
          <w:szCs w:val="24"/>
        </w:rPr>
        <w:t>сделать с помощью учителя; в) в чем эта помощь должна выражаться.</w:t>
      </w:r>
    </w:p>
    <w:p w:rsidR="00BD6B22" w:rsidRPr="00E47747" w:rsidRDefault="00BD6B22" w:rsidP="00EC0647">
      <w:pPr>
        <w:widowControl w:val="0"/>
        <w:shd w:val="clear" w:color="auto" w:fill="FFFFFF"/>
        <w:tabs>
          <w:tab w:val="left" w:pos="974"/>
        </w:tabs>
        <w:suppressAutoHyphens w:val="0"/>
        <w:autoSpaceDE w:val="0"/>
        <w:autoSpaceDN w:val="0"/>
        <w:adjustRightInd w:val="0"/>
        <w:spacing w:after="0" w:line="240" w:lineRule="auto"/>
        <w:ind w:left="-284" w:right="141"/>
        <w:jc w:val="both"/>
        <w:rPr>
          <w:rFonts w:ascii="Times New Roman" w:hAnsi="Times New Roman" w:cs="Times New Roman"/>
          <w:bCs/>
          <w:color w:val="auto"/>
          <w:spacing w:val="-11"/>
          <w:sz w:val="24"/>
          <w:szCs w:val="24"/>
        </w:rPr>
      </w:pPr>
      <w:r w:rsidRPr="00E47747">
        <w:rPr>
          <w:rFonts w:ascii="Times New Roman" w:hAnsi="Times New Roman" w:cs="Times New Roman"/>
          <w:bCs/>
          <w:i/>
          <w:iCs/>
          <w:color w:val="auto"/>
          <w:sz w:val="24"/>
          <w:szCs w:val="24"/>
        </w:rPr>
        <w:t xml:space="preserve">В обучении необходимо опираться на «сильные» стороны в </w:t>
      </w:r>
      <w:r w:rsidRPr="00E47747">
        <w:rPr>
          <w:rFonts w:ascii="Times New Roman" w:hAnsi="Times New Roman" w:cs="Times New Roman"/>
          <w:bCs/>
          <w:i/>
          <w:iCs/>
          <w:color w:val="auto"/>
          <w:spacing w:val="-4"/>
          <w:sz w:val="24"/>
          <w:szCs w:val="24"/>
        </w:rPr>
        <w:t xml:space="preserve">развитии ученика, </w:t>
      </w:r>
      <w:r w:rsidRPr="00E47747">
        <w:rPr>
          <w:rFonts w:ascii="Times New Roman" w:hAnsi="Times New Roman" w:cs="Times New Roman"/>
          <w:bCs/>
          <w:color w:val="auto"/>
          <w:spacing w:val="-4"/>
          <w:sz w:val="24"/>
          <w:szCs w:val="24"/>
        </w:rPr>
        <w:t>выявленные в процессе диагностики.</w:t>
      </w:r>
    </w:p>
    <w:p w:rsidR="00BD6B22" w:rsidRPr="00E47747" w:rsidRDefault="00BD6B22" w:rsidP="00EC0647">
      <w:pPr>
        <w:widowControl w:val="0"/>
        <w:shd w:val="clear" w:color="auto" w:fill="FFFFFF"/>
        <w:tabs>
          <w:tab w:val="left" w:pos="974"/>
        </w:tabs>
        <w:suppressAutoHyphens w:val="0"/>
        <w:autoSpaceDE w:val="0"/>
        <w:autoSpaceDN w:val="0"/>
        <w:adjustRightInd w:val="0"/>
        <w:spacing w:after="0" w:line="240" w:lineRule="auto"/>
        <w:ind w:left="-284" w:right="141"/>
        <w:jc w:val="both"/>
        <w:rPr>
          <w:rFonts w:ascii="Times New Roman" w:hAnsi="Times New Roman" w:cs="Times New Roman"/>
          <w:bCs/>
          <w:color w:val="auto"/>
          <w:spacing w:val="-13"/>
          <w:sz w:val="24"/>
          <w:szCs w:val="24"/>
        </w:rPr>
      </w:pPr>
      <w:r w:rsidRPr="00E47747">
        <w:rPr>
          <w:rFonts w:ascii="Times New Roman" w:hAnsi="Times New Roman" w:cs="Times New Roman"/>
          <w:bCs/>
          <w:i/>
          <w:iCs/>
          <w:color w:val="auto"/>
          <w:spacing w:val="-2"/>
          <w:sz w:val="24"/>
          <w:szCs w:val="24"/>
        </w:rPr>
        <w:t xml:space="preserve">Содержание учебного материала для проведения коррекционных </w:t>
      </w:r>
      <w:r w:rsidRPr="00E47747">
        <w:rPr>
          <w:rFonts w:ascii="Times New Roman" w:hAnsi="Times New Roman" w:cs="Times New Roman"/>
          <w:bCs/>
          <w:i/>
          <w:iCs/>
          <w:color w:val="auto"/>
          <w:spacing w:val="4"/>
          <w:sz w:val="24"/>
          <w:szCs w:val="24"/>
        </w:rPr>
        <w:t xml:space="preserve">занятий </w:t>
      </w:r>
      <w:r w:rsidRPr="00E47747">
        <w:rPr>
          <w:rFonts w:ascii="Times New Roman" w:hAnsi="Times New Roman" w:cs="Times New Roman"/>
          <w:bCs/>
          <w:color w:val="auto"/>
          <w:spacing w:val="4"/>
          <w:sz w:val="24"/>
          <w:szCs w:val="24"/>
        </w:rPr>
        <w:t xml:space="preserve">должно не только предупреждать трудности обучения, но и </w:t>
      </w:r>
      <w:r w:rsidRPr="00E47747">
        <w:rPr>
          <w:rFonts w:ascii="Times New Roman" w:hAnsi="Times New Roman" w:cs="Times New Roman"/>
          <w:bCs/>
          <w:color w:val="auto"/>
          <w:spacing w:val="-4"/>
          <w:sz w:val="24"/>
          <w:szCs w:val="24"/>
        </w:rPr>
        <w:t xml:space="preserve">способствовать общему развитию учащихся. </w:t>
      </w:r>
      <w:r w:rsidRPr="00E47747">
        <w:rPr>
          <w:rFonts w:ascii="Times New Roman" w:hAnsi="Times New Roman" w:cs="Times New Roman"/>
          <w:color w:val="auto"/>
          <w:spacing w:val="-4"/>
          <w:sz w:val="24"/>
          <w:szCs w:val="24"/>
        </w:rPr>
        <w:t xml:space="preserve">Задания должны быть </w:t>
      </w:r>
      <w:r w:rsidRPr="00E47747">
        <w:rPr>
          <w:rFonts w:ascii="Times New Roman" w:hAnsi="Times New Roman" w:cs="Times New Roman"/>
          <w:color w:val="auto"/>
          <w:spacing w:val="-3"/>
          <w:sz w:val="24"/>
          <w:szCs w:val="24"/>
        </w:rPr>
        <w:t xml:space="preserve">разнообразными, занимательными, интересно оформленными. Основными методами обучения на  занятиях должны быть дидактическая игра и </w:t>
      </w:r>
      <w:r w:rsidRPr="00E47747">
        <w:rPr>
          <w:rFonts w:ascii="Times New Roman" w:hAnsi="Times New Roman" w:cs="Times New Roman"/>
          <w:color w:val="auto"/>
          <w:spacing w:val="2"/>
          <w:sz w:val="24"/>
          <w:szCs w:val="24"/>
        </w:rPr>
        <w:t xml:space="preserve">самостоятельная предметно-практическая работа,  так как именно в этих </w:t>
      </w:r>
      <w:r w:rsidRPr="00E47747">
        <w:rPr>
          <w:rFonts w:ascii="Times New Roman" w:hAnsi="Times New Roman" w:cs="Times New Roman"/>
          <w:color w:val="auto"/>
          <w:spacing w:val="-2"/>
          <w:sz w:val="24"/>
          <w:szCs w:val="24"/>
        </w:rPr>
        <w:t xml:space="preserve">видах деятельности ребенка происходит развитие наглядно-образного </w:t>
      </w:r>
      <w:r w:rsidRPr="00E47747">
        <w:rPr>
          <w:rFonts w:ascii="Times New Roman" w:hAnsi="Times New Roman" w:cs="Times New Roman"/>
          <w:color w:val="auto"/>
          <w:spacing w:val="4"/>
          <w:sz w:val="24"/>
          <w:szCs w:val="24"/>
        </w:rPr>
        <w:t xml:space="preserve">мышления, произвольности и т. п. Одним из оптимальных средств для </w:t>
      </w:r>
      <w:r w:rsidRPr="00E47747">
        <w:rPr>
          <w:rFonts w:ascii="Times New Roman" w:hAnsi="Times New Roman" w:cs="Times New Roman"/>
          <w:color w:val="auto"/>
          <w:spacing w:val="-3"/>
          <w:sz w:val="24"/>
          <w:szCs w:val="24"/>
        </w:rPr>
        <w:t xml:space="preserve">проведения коррекционно-развивающей работы являются тетради на </w:t>
      </w:r>
      <w:r w:rsidRPr="00E47747">
        <w:rPr>
          <w:rFonts w:ascii="Times New Roman" w:hAnsi="Times New Roman" w:cs="Times New Roman"/>
          <w:color w:val="auto"/>
          <w:spacing w:val="-4"/>
          <w:sz w:val="24"/>
          <w:szCs w:val="24"/>
        </w:rPr>
        <w:t>печатной основе, дающие возможность ребенку самостоятельно действовать -</w:t>
      </w:r>
      <w:r w:rsidRPr="00E47747">
        <w:rPr>
          <w:rFonts w:ascii="Times New Roman" w:hAnsi="Times New Roman" w:cs="Times New Roman"/>
          <w:color w:val="auto"/>
          <w:spacing w:val="-5"/>
          <w:sz w:val="24"/>
          <w:szCs w:val="24"/>
        </w:rPr>
        <w:t xml:space="preserve"> штриховать, закрашивать, соединять линией, подчеркивать, дорисовывать </w:t>
      </w:r>
      <w:r w:rsidRPr="00E47747">
        <w:rPr>
          <w:rFonts w:ascii="Times New Roman" w:hAnsi="Times New Roman" w:cs="Times New Roman"/>
          <w:color w:val="auto"/>
          <w:spacing w:val="-9"/>
          <w:sz w:val="24"/>
          <w:szCs w:val="24"/>
        </w:rPr>
        <w:t>и т. п.</w:t>
      </w:r>
    </w:p>
    <w:p w:rsidR="00BD6B22" w:rsidRDefault="00BD6B22" w:rsidP="00EC0647">
      <w:pPr>
        <w:spacing w:after="0" w:line="240" w:lineRule="auto"/>
        <w:ind w:left="-284" w:right="141" w:firstLine="142"/>
        <w:jc w:val="both"/>
        <w:rPr>
          <w:rFonts w:ascii="Times New Roman" w:hAnsi="Times New Roman" w:cs="Times New Roman"/>
          <w:color w:val="auto"/>
          <w:spacing w:val="-2"/>
          <w:sz w:val="24"/>
          <w:szCs w:val="24"/>
        </w:rPr>
      </w:pPr>
      <w:r w:rsidRPr="00E47747">
        <w:rPr>
          <w:rFonts w:ascii="Times New Roman" w:hAnsi="Times New Roman" w:cs="Times New Roman"/>
          <w:bCs/>
          <w:color w:val="auto"/>
          <w:spacing w:val="-5"/>
          <w:sz w:val="24"/>
          <w:szCs w:val="24"/>
        </w:rPr>
        <w:t xml:space="preserve">Коррекционно-развивающая работа должна  осуществляться </w:t>
      </w:r>
      <w:r w:rsidRPr="00E47747">
        <w:rPr>
          <w:rFonts w:ascii="Times New Roman" w:hAnsi="Times New Roman" w:cs="Times New Roman"/>
          <w:bCs/>
          <w:color w:val="auto"/>
          <w:spacing w:val="-2"/>
          <w:sz w:val="24"/>
          <w:szCs w:val="24"/>
        </w:rPr>
        <w:t xml:space="preserve">систематически и регулярно. </w:t>
      </w:r>
    </w:p>
    <w:p w:rsidR="00EC0647" w:rsidRPr="00E47747" w:rsidRDefault="00EC0647" w:rsidP="00EC0647">
      <w:pPr>
        <w:spacing w:after="0" w:line="240" w:lineRule="auto"/>
        <w:ind w:left="-284" w:right="141" w:firstLine="142"/>
        <w:jc w:val="both"/>
        <w:rPr>
          <w:rFonts w:ascii="Times New Roman" w:eastAsia="Times New Roman" w:hAnsi="Times New Roman" w:cs="Times New Roman"/>
          <w:color w:val="auto"/>
          <w:sz w:val="24"/>
          <w:szCs w:val="24"/>
        </w:rPr>
      </w:pPr>
    </w:p>
    <w:p w:rsidR="00BD6B22" w:rsidRPr="00E47747" w:rsidRDefault="00BD6B22" w:rsidP="00EC0647">
      <w:pPr>
        <w:spacing w:after="0" w:line="240" w:lineRule="auto"/>
        <w:ind w:left="-284" w:right="141" w:firstLine="568"/>
        <w:jc w:val="both"/>
        <w:rPr>
          <w:rFonts w:ascii="Times New Roman" w:eastAsia="Times New Roman" w:hAnsi="Times New Roman" w:cs="Times New Roman"/>
          <w:b/>
          <w:color w:val="auto"/>
          <w:sz w:val="24"/>
          <w:szCs w:val="24"/>
        </w:rPr>
      </w:pPr>
      <w:bookmarkStart w:id="28" w:name="page14"/>
      <w:bookmarkEnd w:id="28"/>
      <w:r w:rsidRPr="00E47747">
        <w:rPr>
          <w:rFonts w:ascii="Times New Roman" w:eastAsia="Times New Roman" w:hAnsi="Times New Roman" w:cs="Times New Roman"/>
          <w:b/>
          <w:color w:val="auto"/>
          <w:sz w:val="24"/>
          <w:szCs w:val="24"/>
        </w:rPr>
        <w:t>Этапы реализации программы коррекционной работы:</w:t>
      </w:r>
    </w:p>
    <w:p w:rsidR="00BD6B22" w:rsidRPr="00E47747" w:rsidRDefault="00BD6B22" w:rsidP="00EC0647">
      <w:pPr>
        <w:spacing w:after="0" w:line="240" w:lineRule="auto"/>
        <w:ind w:left="-284" w:right="141" w:firstLine="568"/>
        <w:jc w:val="both"/>
        <w:rPr>
          <w:rFonts w:ascii="Times New Roman" w:eastAsia="Times New Roman" w:hAnsi="Times New Roman" w:cs="Times New Roman"/>
          <w:color w:val="auto"/>
          <w:sz w:val="24"/>
          <w:szCs w:val="24"/>
        </w:rPr>
      </w:pPr>
    </w:p>
    <w:p w:rsidR="00BD6B22" w:rsidRPr="00E47747" w:rsidRDefault="002C45C1" w:rsidP="002C45C1">
      <w:pPr>
        <w:tabs>
          <w:tab w:val="left" w:pos="1174"/>
        </w:tabs>
        <w:suppressAutoHyphens w:val="0"/>
        <w:spacing w:after="0" w:line="240" w:lineRule="auto"/>
        <w:ind w:left="-284" w:right="14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BD6B22" w:rsidRPr="00E47747" w:rsidRDefault="00BD6B22" w:rsidP="002C45C1">
      <w:pPr>
        <w:spacing w:after="0" w:line="240" w:lineRule="auto"/>
        <w:ind w:left="-284" w:right="141" w:firstLine="568"/>
        <w:jc w:val="both"/>
        <w:rPr>
          <w:rFonts w:ascii="Times New Roman" w:eastAsia="Times New Roman" w:hAnsi="Times New Roman" w:cs="Times New Roman"/>
          <w:color w:val="auto"/>
          <w:sz w:val="24"/>
          <w:szCs w:val="24"/>
        </w:rPr>
      </w:pPr>
    </w:p>
    <w:p w:rsidR="00BD6B22" w:rsidRPr="00E47747" w:rsidRDefault="002C45C1" w:rsidP="002C45C1">
      <w:pPr>
        <w:tabs>
          <w:tab w:val="left" w:pos="1174"/>
        </w:tabs>
        <w:suppressAutoHyphens w:val="0"/>
        <w:spacing w:after="0" w:line="240" w:lineRule="auto"/>
        <w:ind w:left="-284" w:right="14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BD6B22" w:rsidRPr="00E47747" w:rsidRDefault="00BD6B22" w:rsidP="002C45C1">
      <w:pPr>
        <w:spacing w:after="0" w:line="240" w:lineRule="auto"/>
        <w:ind w:left="-284" w:right="141" w:firstLine="568"/>
        <w:jc w:val="both"/>
        <w:rPr>
          <w:rFonts w:ascii="Times New Roman" w:eastAsia="Times New Roman" w:hAnsi="Times New Roman" w:cs="Times New Roman"/>
          <w:color w:val="auto"/>
          <w:sz w:val="24"/>
          <w:szCs w:val="24"/>
        </w:rPr>
      </w:pPr>
    </w:p>
    <w:p w:rsidR="00BD6B22" w:rsidRPr="00E47747" w:rsidRDefault="002C45C1" w:rsidP="002C45C1">
      <w:pPr>
        <w:tabs>
          <w:tab w:val="left" w:pos="1174"/>
        </w:tabs>
        <w:suppressAutoHyphens w:val="0"/>
        <w:spacing w:after="0" w:line="240" w:lineRule="auto"/>
        <w:ind w:left="-284" w:right="14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D6B22" w:rsidRPr="00E47747" w:rsidRDefault="00BD6B22" w:rsidP="002C45C1">
      <w:pPr>
        <w:spacing w:after="0" w:line="240" w:lineRule="auto"/>
        <w:ind w:left="-284" w:right="141" w:firstLine="568"/>
        <w:jc w:val="both"/>
        <w:rPr>
          <w:rFonts w:ascii="Times New Roman" w:eastAsia="Times New Roman" w:hAnsi="Times New Roman" w:cs="Times New Roman"/>
          <w:color w:val="auto"/>
          <w:sz w:val="24"/>
          <w:szCs w:val="24"/>
        </w:rPr>
      </w:pPr>
    </w:p>
    <w:p w:rsidR="00BD6B22" w:rsidRPr="00E47747" w:rsidRDefault="002C45C1" w:rsidP="002C45C1">
      <w:pPr>
        <w:tabs>
          <w:tab w:val="left" w:pos="1174"/>
        </w:tabs>
        <w:suppressAutoHyphens w:val="0"/>
        <w:spacing w:after="0" w:line="240" w:lineRule="auto"/>
        <w:ind w:left="-284" w:right="14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BD6B22" w:rsidRPr="00E47747">
        <w:rPr>
          <w:rFonts w:ascii="Times New Roman" w:eastAsia="Times New Roman" w:hAnsi="Times New Roman" w:cs="Times New Roman"/>
          <w:color w:val="auto"/>
          <w:sz w:val="24"/>
          <w:szCs w:val="24"/>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2001ED" w:rsidRPr="00E47747" w:rsidRDefault="002001ED" w:rsidP="00EC0647">
      <w:pPr>
        <w:suppressAutoHyphens w:val="0"/>
        <w:spacing w:after="0" w:line="240" w:lineRule="auto"/>
        <w:ind w:left="284" w:right="141"/>
        <w:jc w:val="both"/>
        <w:rPr>
          <w:rFonts w:ascii="Times New Roman" w:hAnsi="Times New Roman" w:cs="Times New Roman"/>
          <w:b/>
          <w:color w:val="auto"/>
          <w:sz w:val="24"/>
          <w:szCs w:val="24"/>
        </w:rPr>
      </w:pPr>
    </w:p>
    <w:p w:rsidR="00BD6B22" w:rsidRPr="00E47747" w:rsidRDefault="00BD6B22" w:rsidP="00EC0647">
      <w:pPr>
        <w:suppressAutoHyphens w:val="0"/>
        <w:spacing w:after="0" w:line="240" w:lineRule="auto"/>
        <w:ind w:left="284" w:right="141"/>
        <w:jc w:val="both"/>
        <w:rPr>
          <w:rFonts w:ascii="Times New Roman" w:hAnsi="Times New Roman" w:cs="Times New Roman"/>
          <w:b/>
          <w:bCs/>
          <w:color w:val="auto"/>
          <w:sz w:val="24"/>
          <w:szCs w:val="24"/>
        </w:rPr>
      </w:pPr>
      <w:r w:rsidRPr="00E47747">
        <w:rPr>
          <w:rFonts w:ascii="Times New Roman" w:hAnsi="Times New Roman" w:cs="Times New Roman"/>
          <w:b/>
          <w:color w:val="auto"/>
          <w:sz w:val="24"/>
          <w:szCs w:val="24"/>
        </w:rPr>
        <w:t>Направления работы</w:t>
      </w:r>
    </w:p>
    <w:p w:rsidR="00BD6B22" w:rsidRPr="00E47747" w:rsidRDefault="00BD6B22" w:rsidP="00EC0647">
      <w:pPr>
        <w:spacing w:after="0" w:line="240" w:lineRule="auto"/>
        <w:ind w:left="-284" w:right="141" w:firstLine="568"/>
        <w:jc w:val="both"/>
        <w:rPr>
          <w:rStyle w:val="Zag11"/>
          <w:rFonts w:ascii="Times New Roman" w:eastAsia="@Arial Unicode MS" w:hAnsi="Times New Roman" w:cs="Times New Roman"/>
          <w:color w:val="auto"/>
          <w:sz w:val="24"/>
          <w:szCs w:val="24"/>
        </w:rPr>
      </w:pPr>
      <w:r w:rsidRPr="00E47747">
        <w:rPr>
          <w:rStyle w:val="Zag11"/>
          <w:rFonts w:ascii="Times New Roman" w:eastAsia="@Arial Unicode MS" w:hAnsi="Times New Roman" w:cs="Times New Roman"/>
          <w:color w:val="auto"/>
          <w:sz w:val="24"/>
          <w:szCs w:val="24"/>
        </w:rPr>
        <w:t xml:space="preserve">      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BD6B22" w:rsidRPr="00E47747" w:rsidRDefault="00BD6B22" w:rsidP="00D4098E">
      <w:pPr>
        <w:numPr>
          <w:ilvl w:val="0"/>
          <w:numId w:val="7"/>
        </w:numPr>
        <w:spacing w:after="0" w:line="240" w:lineRule="auto"/>
        <w:ind w:left="-284" w:right="141"/>
        <w:jc w:val="both"/>
        <w:rPr>
          <w:rStyle w:val="Zag11"/>
          <w:rFonts w:ascii="Times New Roman" w:eastAsia="@Arial Unicode MS" w:hAnsi="Times New Roman" w:cs="Times New Roman"/>
          <w:color w:val="auto"/>
          <w:sz w:val="24"/>
          <w:szCs w:val="24"/>
        </w:rPr>
      </w:pPr>
      <w:r w:rsidRPr="00E47747">
        <w:rPr>
          <w:rStyle w:val="Zag11"/>
          <w:rFonts w:ascii="Times New Roman" w:eastAsia="@Arial Unicode MS" w:hAnsi="Times New Roman" w:cs="Times New Roman"/>
          <w:b/>
          <w:i/>
          <w:iCs/>
          <w:color w:val="auto"/>
          <w:sz w:val="24"/>
          <w:szCs w:val="24"/>
        </w:rPr>
        <w:t>диагностическая работа</w:t>
      </w:r>
      <w:r w:rsidRPr="00E47747">
        <w:rPr>
          <w:rStyle w:val="Zag11"/>
          <w:rFonts w:ascii="Times New Roman" w:eastAsia="@Arial Unicode MS" w:hAnsi="Times New Roman" w:cs="Times New Roman"/>
          <w:color w:val="auto"/>
          <w:sz w:val="24"/>
          <w:szCs w:val="24"/>
        </w:rPr>
        <w:t xml:space="preserve"> обеспечивает своевременное выявление детей с тяжелыми нарушениями речи, проведение их комплексного обследования и подготовку рекомендаций по оказанию им логопедической помощи в условиях образовательного учреждения;</w:t>
      </w:r>
    </w:p>
    <w:p w:rsidR="00BD6B22" w:rsidRPr="00E47747" w:rsidRDefault="00BD6B22" w:rsidP="00D4098E">
      <w:pPr>
        <w:numPr>
          <w:ilvl w:val="0"/>
          <w:numId w:val="7"/>
        </w:numPr>
        <w:spacing w:after="0" w:line="240" w:lineRule="auto"/>
        <w:ind w:left="-284" w:right="141"/>
        <w:jc w:val="both"/>
        <w:rPr>
          <w:rStyle w:val="Zag11"/>
          <w:rFonts w:ascii="Times New Roman" w:eastAsia="Times New Roman" w:hAnsi="Times New Roman" w:cs="Times New Roman"/>
          <w:color w:val="auto"/>
          <w:sz w:val="24"/>
          <w:szCs w:val="24"/>
        </w:rPr>
      </w:pPr>
      <w:r w:rsidRPr="00E47747">
        <w:rPr>
          <w:rStyle w:val="Zag11"/>
          <w:rFonts w:ascii="Times New Roman" w:eastAsia="@Arial Unicode MS" w:hAnsi="Times New Roman" w:cs="Times New Roman"/>
          <w:b/>
          <w:i/>
          <w:iCs/>
          <w:color w:val="auto"/>
          <w:sz w:val="24"/>
          <w:szCs w:val="24"/>
        </w:rPr>
        <w:t>коррекционно-развивающая работа</w:t>
      </w:r>
      <w:r w:rsidRPr="00E47747">
        <w:rPr>
          <w:rStyle w:val="Zag11"/>
          <w:rFonts w:ascii="Times New Roman" w:eastAsia="@Arial Unicode MS" w:hAnsi="Times New Roman" w:cs="Times New Roman"/>
          <w:color w:val="auto"/>
          <w:sz w:val="24"/>
          <w:szCs w:val="24"/>
        </w:rPr>
        <w:t xml:space="preserve"> обеспечивает своевременную специализированную помощь </w:t>
      </w:r>
      <w:r w:rsidRPr="00E47747">
        <w:rPr>
          <w:rFonts w:ascii="Times New Roman" w:eastAsia="Times New Roman" w:hAnsi="Times New Roman" w:cs="Times New Roman"/>
          <w:color w:val="auto"/>
          <w:sz w:val="24"/>
          <w:szCs w:val="24"/>
        </w:rPr>
        <w:t xml:space="preserve">(поддержку) </w:t>
      </w:r>
      <w:r w:rsidRPr="00E47747">
        <w:rPr>
          <w:rStyle w:val="Zag11"/>
          <w:rFonts w:ascii="Times New Roman" w:eastAsia="@Arial Unicode MS" w:hAnsi="Times New Roman" w:cs="Times New Roman"/>
          <w:color w:val="auto"/>
          <w:sz w:val="24"/>
          <w:szCs w:val="24"/>
        </w:rPr>
        <w:t xml:space="preserve"> в освоении </w:t>
      </w:r>
      <w:r w:rsidRPr="00E47747">
        <w:rPr>
          <w:rFonts w:ascii="Times New Roman" w:eastAsia="Times New Roman" w:hAnsi="Times New Roman" w:cs="Times New Roman"/>
          <w:color w:val="auto"/>
          <w:sz w:val="24"/>
          <w:szCs w:val="24"/>
        </w:rPr>
        <w:t>базового</w:t>
      </w:r>
      <w:r w:rsidRPr="00E47747">
        <w:rPr>
          <w:rStyle w:val="Zag11"/>
          <w:rFonts w:ascii="Times New Roman" w:eastAsia="@Arial Unicode MS" w:hAnsi="Times New Roman" w:cs="Times New Roman"/>
          <w:color w:val="auto"/>
          <w:sz w:val="24"/>
          <w:szCs w:val="24"/>
        </w:rPr>
        <w:t xml:space="preserve"> содержания образования и </w:t>
      </w:r>
      <w:r w:rsidRPr="00E47747">
        <w:rPr>
          <w:rFonts w:ascii="Times New Roman" w:eastAsia="Times New Roman" w:hAnsi="Times New Roman" w:cs="Times New Roman"/>
          <w:color w:val="auto"/>
          <w:sz w:val="24"/>
          <w:szCs w:val="24"/>
        </w:rPr>
        <w:t xml:space="preserve">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 </w:t>
      </w:r>
      <w:r w:rsidRPr="00E47747">
        <w:rPr>
          <w:rFonts w:ascii="Times New Roman" w:hAnsi="Times New Roman" w:cs="Times New Roman"/>
          <w:color w:val="auto"/>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r w:rsidRPr="00E47747">
        <w:rPr>
          <w:rStyle w:val="Zag11"/>
          <w:rFonts w:ascii="Times New Roman" w:eastAsia="Times New Roman" w:hAnsi="Times New Roman" w:cs="Times New Roman"/>
          <w:color w:val="auto"/>
          <w:sz w:val="24"/>
          <w:szCs w:val="24"/>
        </w:rPr>
        <w:t xml:space="preserve"> </w:t>
      </w:r>
    </w:p>
    <w:p w:rsidR="00BD6B22" w:rsidRPr="00E47747" w:rsidRDefault="00BD6B22" w:rsidP="00D4098E">
      <w:pPr>
        <w:numPr>
          <w:ilvl w:val="0"/>
          <w:numId w:val="7"/>
        </w:numPr>
        <w:spacing w:after="0" w:line="240" w:lineRule="auto"/>
        <w:ind w:left="-284" w:right="141"/>
        <w:jc w:val="both"/>
        <w:rPr>
          <w:rStyle w:val="Zag11"/>
          <w:rFonts w:ascii="Times New Roman" w:eastAsia="@Arial Unicode MS" w:hAnsi="Times New Roman" w:cs="Times New Roman"/>
          <w:color w:val="auto"/>
          <w:sz w:val="24"/>
          <w:szCs w:val="24"/>
        </w:rPr>
      </w:pPr>
      <w:r w:rsidRPr="00E47747">
        <w:rPr>
          <w:rStyle w:val="Zag11"/>
          <w:rFonts w:ascii="Times New Roman" w:eastAsia="@Arial Unicode MS" w:hAnsi="Times New Roman" w:cs="Times New Roman"/>
          <w:b/>
          <w:i/>
          <w:iCs/>
          <w:color w:val="auto"/>
          <w:sz w:val="24"/>
          <w:szCs w:val="24"/>
        </w:rPr>
        <w:t>консультативная работа</w:t>
      </w:r>
      <w:r w:rsidRPr="00E47747">
        <w:rPr>
          <w:rStyle w:val="Zag11"/>
          <w:rFonts w:ascii="Times New Roman" w:eastAsia="@Arial Unicode MS" w:hAnsi="Times New Roman" w:cs="Times New Roman"/>
          <w:color w:val="auto"/>
          <w:sz w:val="24"/>
          <w:szCs w:val="24"/>
        </w:rPr>
        <w:t xml:space="preserve"> обеспечивает непрерывность специального сопровождения детей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D6B22" w:rsidRPr="00E47747" w:rsidRDefault="00BD6B22" w:rsidP="00D4098E">
      <w:pPr>
        <w:numPr>
          <w:ilvl w:val="0"/>
          <w:numId w:val="7"/>
        </w:numPr>
        <w:spacing w:after="0" w:line="240" w:lineRule="auto"/>
        <w:ind w:left="-284" w:right="141"/>
        <w:jc w:val="both"/>
        <w:rPr>
          <w:rStyle w:val="Zag11"/>
          <w:rFonts w:ascii="Times New Roman" w:eastAsia="@Arial Unicode MS" w:hAnsi="Times New Roman" w:cs="Times New Roman"/>
          <w:color w:val="auto"/>
          <w:sz w:val="24"/>
          <w:szCs w:val="24"/>
        </w:rPr>
      </w:pPr>
      <w:r w:rsidRPr="00E47747">
        <w:rPr>
          <w:rStyle w:val="Zag11"/>
          <w:rFonts w:ascii="Times New Roman" w:eastAsia="@Arial Unicode MS" w:hAnsi="Times New Roman" w:cs="Times New Roman"/>
          <w:b/>
          <w:i/>
          <w:iCs/>
          <w:color w:val="auto"/>
          <w:sz w:val="24"/>
          <w:szCs w:val="24"/>
        </w:rPr>
        <w:t>информационно-просветительская работа</w:t>
      </w:r>
      <w:r w:rsidRPr="00E47747">
        <w:rPr>
          <w:rStyle w:val="Zag11"/>
          <w:rFonts w:ascii="Times New Roman" w:eastAsia="@Arial Unicode MS" w:hAnsi="Times New Roman" w:cs="Times New Roman"/>
          <w:color w:val="auto"/>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D6B22" w:rsidRPr="00E47747" w:rsidRDefault="00BD6B22" w:rsidP="00EC0647">
      <w:pPr>
        <w:spacing w:after="0" w:line="240" w:lineRule="auto"/>
        <w:ind w:left="-284" w:right="141"/>
        <w:jc w:val="both"/>
        <w:rPr>
          <w:rFonts w:ascii="Times New Roman" w:eastAsia="Times New Roman" w:hAnsi="Times New Roman" w:cs="Times New Roman"/>
          <w:color w:val="auto"/>
          <w:sz w:val="24"/>
          <w:szCs w:val="24"/>
        </w:rPr>
      </w:pPr>
    </w:p>
    <w:p w:rsidR="002001ED" w:rsidRPr="00E47747" w:rsidRDefault="00BD6B22" w:rsidP="00EC0647">
      <w:pPr>
        <w:spacing w:after="0" w:line="240" w:lineRule="auto"/>
        <w:ind w:left="-284" w:right="141" w:firstLine="568"/>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b/>
          <w:color w:val="auto"/>
          <w:sz w:val="24"/>
          <w:szCs w:val="24"/>
        </w:rPr>
        <w:t>Диагностическая работа включает:</w:t>
      </w:r>
    </w:p>
    <w:p w:rsidR="00BD6B22" w:rsidRPr="00E47747" w:rsidRDefault="00BD6B22" w:rsidP="00EC0647">
      <w:pPr>
        <w:spacing w:after="0" w:line="240" w:lineRule="auto"/>
        <w:ind w:left="-284" w:right="142"/>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color w:val="auto"/>
          <w:sz w:val="24"/>
          <w:szCs w:val="24"/>
        </w:rPr>
        <w:t>раннюю (с первых дней пребывания обучающегося в школе) диагностику отклонений в развитии и анализ причин трудностей адаптации;</w:t>
      </w:r>
    </w:p>
    <w:p w:rsidR="00BD6B22" w:rsidRPr="00E47747" w:rsidRDefault="00BD6B22" w:rsidP="00EC0647">
      <w:pPr>
        <w:tabs>
          <w:tab w:val="left" w:pos="142"/>
        </w:tabs>
        <w:spacing w:after="0" w:line="240" w:lineRule="auto"/>
        <w:ind w:right="142"/>
        <w:jc w:val="both"/>
        <w:rPr>
          <w:rFonts w:ascii="Times New Roman" w:eastAsia="Symbol" w:hAnsi="Times New Roman" w:cs="Times New Roman"/>
          <w:color w:val="auto"/>
          <w:sz w:val="24"/>
          <w:szCs w:val="24"/>
        </w:rPr>
      </w:pPr>
    </w:p>
    <w:p w:rsidR="00BD6B22" w:rsidRDefault="00BD6B22" w:rsidP="002C45C1">
      <w:pPr>
        <w:tabs>
          <w:tab w:val="left" w:pos="142"/>
          <w:tab w:val="left" w:pos="900"/>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комплексный сбор сведений об обучающемся на основании диагностической информации от специалистов школы;</w:t>
      </w:r>
    </w:p>
    <w:p w:rsidR="002C45C1" w:rsidRPr="00E47747" w:rsidRDefault="002C45C1" w:rsidP="002C45C1">
      <w:pPr>
        <w:tabs>
          <w:tab w:val="left" w:pos="142"/>
          <w:tab w:val="left" w:pos="900"/>
        </w:tabs>
        <w:suppressAutoHyphens w:val="0"/>
        <w:spacing w:after="0" w:line="240" w:lineRule="auto"/>
        <w:ind w:left="-284" w:right="142"/>
        <w:jc w:val="both"/>
        <w:rPr>
          <w:rFonts w:ascii="Times New Roman" w:eastAsia="Symbol" w:hAnsi="Times New Roman" w:cs="Times New Roman"/>
          <w:color w:val="auto"/>
          <w:sz w:val="24"/>
          <w:szCs w:val="24"/>
        </w:rPr>
      </w:pPr>
    </w:p>
    <w:p w:rsidR="00BD6B22" w:rsidRPr="00E47747" w:rsidRDefault="00BD6B22" w:rsidP="00EC0647">
      <w:pPr>
        <w:tabs>
          <w:tab w:val="left" w:pos="142"/>
          <w:tab w:val="left" w:pos="900"/>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w:t>
      </w:r>
    </w:p>
    <w:p w:rsidR="00BD6B22" w:rsidRPr="00E47747" w:rsidRDefault="00BD6B22" w:rsidP="00EC0647">
      <w:pPr>
        <w:tabs>
          <w:tab w:val="left" w:pos="142"/>
        </w:tabs>
        <w:spacing w:after="0" w:line="240" w:lineRule="auto"/>
        <w:ind w:left="-284" w:right="142"/>
        <w:jc w:val="both"/>
        <w:rPr>
          <w:rFonts w:ascii="Times New Roman" w:eastAsia="Times New Roman" w:hAnsi="Times New Roman" w:cs="Times New Roman"/>
          <w:color w:val="auto"/>
          <w:sz w:val="24"/>
          <w:szCs w:val="24"/>
        </w:rPr>
      </w:pPr>
      <w:bookmarkStart w:id="29" w:name="page15"/>
      <w:bookmarkEnd w:id="29"/>
      <w:r w:rsidRPr="00E47747">
        <w:rPr>
          <w:rFonts w:ascii="Times New Roman" w:eastAsia="Times New Roman" w:hAnsi="Times New Roman" w:cs="Times New Roman"/>
          <w:color w:val="auto"/>
          <w:sz w:val="24"/>
          <w:szCs w:val="24"/>
        </w:rPr>
        <w:t>резервных возможностей;</w:t>
      </w:r>
    </w:p>
    <w:p w:rsidR="00BD6B22" w:rsidRPr="00E47747" w:rsidRDefault="00BD6B22" w:rsidP="00EC0647">
      <w:pPr>
        <w:tabs>
          <w:tab w:val="left" w:pos="142"/>
        </w:tabs>
        <w:spacing w:after="0" w:line="240" w:lineRule="auto"/>
        <w:ind w:left="-284" w:right="142"/>
        <w:jc w:val="both"/>
        <w:rPr>
          <w:rFonts w:ascii="Times New Roman" w:eastAsia="Times New Roman" w:hAnsi="Times New Roman" w:cs="Times New Roman"/>
          <w:color w:val="auto"/>
          <w:sz w:val="24"/>
          <w:szCs w:val="24"/>
        </w:rPr>
      </w:pPr>
    </w:p>
    <w:p w:rsidR="00BD6B22" w:rsidRPr="00E47747" w:rsidRDefault="00BD6B22" w:rsidP="00EC0647">
      <w:pPr>
        <w:tabs>
          <w:tab w:val="left" w:pos="142"/>
          <w:tab w:val="left" w:pos="900"/>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изучение развития эмоционально-волевой сферы и личностных особенностей обучающихся;</w:t>
      </w:r>
    </w:p>
    <w:p w:rsidR="00BD6B22" w:rsidRPr="00E47747" w:rsidRDefault="00BD6B22" w:rsidP="00EC0647">
      <w:pPr>
        <w:tabs>
          <w:tab w:val="left" w:pos="142"/>
        </w:tabs>
        <w:spacing w:after="0" w:line="240" w:lineRule="auto"/>
        <w:ind w:left="-284" w:right="142"/>
        <w:jc w:val="both"/>
        <w:rPr>
          <w:rFonts w:ascii="Times New Roman" w:eastAsia="Symbol" w:hAnsi="Times New Roman" w:cs="Times New Roman"/>
          <w:color w:val="auto"/>
          <w:sz w:val="24"/>
          <w:szCs w:val="24"/>
        </w:rPr>
      </w:pPr>
    </w:p>
    <w:p w:rsidR="00BD6B22" w:rsidRPr="00E47747" w:rsidRDefault="00BD6B22" w:rsidP="00EC0647">
      <w:pPr>
        <w:tabs>
          <w:tab w:val="left" w:pos="142"/>
          <w:tab w:val="left" w:pos="900"/>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изучение социальной ситуации развития и условий семейного воспитания ребѐнка;</w:t>
      </w:r>
    </w:p>
    <w:p w:rsidR="00BD6B22" w:rsidRPr="00E47747" w:rsidRDefault="00BD6B22" w:rsidP="00EC0647">
      <w:pPr>
        <w:tabs>
          <w:tab w:val="left" w:pos="142"/>
        </w:tabs>
        <w:spacing w:after="0" w:line="240" w:lineRule="auto"/>
        <w:ind w:left="-284" w:right="142"/>
        <w:jc w:val="both"/>
        <w:rPr>
          <w:rFonts w:ascii="Times New Roman" w:eastAsia="Symbol" w:hAnsi="Times New Roman" w:cs="Times New Roman"/>
          <w:color w:val="auto"/>
          <w:sz w:val="24"/>
          <w:szCs w:val="24"/>
        </w:rPr>
      </w:pPr>
    </w:p>
    <w:p w:rsidR="00BD6B22" w:rsidRPr="00E47747" w:rsidRDefault="00BD6B22" w:rsidP="00EC0647">
      <w:pPr>
        <w:tabs>
          <w:tab w:val="left" w:pos="142"/>
          <w:tab w:val="left" w:pos="900"/>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BD6B22" w:rsidRPr="00E47747" w:rsidRDefault="00BD6B22" w:rsidP="00EC0647">
      <w:pPr>
        <w:tabs>
          <w:tab w:val="left" w:pos="142"/>
        </w:tabs>
        <w:spacing w:after="0" w:line="240" w:lineRule="auto"/>
        <w:ind w:left="-284" w:right="142"/>
        <w:jc w:val="both"/>
        <w:rPr>
          <w:rFonts w:ascii="Times New Roman" w:eastAsia="Symbol" w:hAnsi="Times New Roman" w:cs="Times New Roman"/>
          <w:color w:val="auto"/>
          <w:sz w:val="24"/>
          <w:szCs w:val="24"/>
        </w:rPr>
      </w:pPr>
    </w:p>
    <w:p w:rsidR="00BD6B22" w:rsidRPr="00E47747" w:rsidRDefault="00BD6B22" w:rsidP="00EC0647">
      <w:pPr>
        <w:tabs>
          <w:tab w:val="left" w:pos="142"/>
          <w:tab w:val="left" w:pos="900"/>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системный разносторонний контроль специалистов за уровнем и динамикой развития ребѐнка;</w:t>
      </w:r>
    </w:p>
    <w:p w:rsidR="00BD6B22" w:rsidRPr="00E47747" w:rsidRDefault="00BD6B22" w:rsidP="00EC0647">
      <w:pPr>
        <w:tabs>
          <w:tab w:val="left" w:pos="142"/>
        </w:tabs>
        <w:spacing w:after="0" w:line="240" w:lineRule="auto"/>
        <w:ind w:left="-284" w:right="142"/>
        <w:jc w:val="both"/>
        <w:rPr>
          <w:rFonts w:ascii="Times New Roman" w:eastAsia="Symbol" w:hAnsi="Times New Roman" w:cs="Times New Roman"/>
          <w:color w:val="auto"/>
          <w:sz w:val="24"/>
          <w:szCs w:val="24"/>
        </w:rPr>
      </w:pPr>
    </w:p>
    <w:p w:rsidR="00BD6B22" w:rsidRPr="00E47747" w:rsidRDefault="00BD6B22" w:rsidP="00EC0647">
      <w:pPr>
        <w:tabs>
          <w:tab w:val="left" w:pos="142"/>
          <w:tab w:val="left" w:pos="900"/>
        </w:tabs>
        <w:suppressAutoHyphens w:val="0"/>
        <w:spacing w:after="0" w:line="240" w:lineRule="auto"/>
        <w:ind w:left="-284" w:right="142"/>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анализ успешности коррекционно-развивающей работы.</w:t>
      </w:r>
    </w:p>
    <w:p w:rsidR="00BD6B22" w:rsidRPr="00E47747" w:rsidRDefault="00BD6B22" w:rsidP="00EC0647">
      <w:pPr>
        <w:spacing w:after="0" w:line="240" w:lineRule="auto"/>
        <w:ind w:left="-284" w:right="141" w:firstLine="568"/>
        <w:jc w:val="both"/>
        <w:rPr>
          <w:rFonts w:ascii="Times New Roman" w:eastAsia="Times New Roman" w:hAnsi="Times New Roman" w:cs="Times New Roman"/>
          <w:color w:val="auto"/>
          <w:sz w:val="24"/>
          <w:szCs w:val="24"/>
        </w:rPr>
      </w:pPr>
    </w:p>
    <w:p w:rsidR="00BD6B22" w:rsidRPr="00E47747" w:rsidRDefault="00BD6B22" w:rsidP="00EC0647">
      <w:pPr>
        <w:spacing w:after="0" w:line="240" w:lineRule="auto"/>
        <w:ind w:left="-284" w:right="141" w:firstLine="568"/>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b/>
          <w:color w:val="auto"/>
          <w:sz w:val="24"/>
          <w:szCs w:val="24"/>
        </w:rPr>
        <w:t>Коррекционно-развивающая работа включает:</w:t>
      </w:r>
    </w:p>
    <w:p w:rsidR="00BD6B22" w:rsidRPr="00E47747" w:rsidRDefault="00BD6B22" w:rsidP="00EC0647">
      <w:pPr>
        <w:spacing w:after="0" w:line="240" w:lineRule="auto"/>
        <w:ind w:left="-284" w:right="141" w:firstLine="568"/>
        <w:jc w:val="both"/>
        <w:rPr>
          <w:rFonts w:ascii="Times New Roman" w:eastAsia="Times New Roman" w:hAnsi="Times New Roman" w:cs="Times New Roman"/>
          <w:color w:val="auto"/>
          <w:sz w:val="24"/>
          <w:szCs w:val="24"/>
        </w:rPr>
      </w:pPr>
    </w:p>
    <w:p w:rsidR="00BD6B22" w:rsidRPr="00E47747" w:rsidRDefault="00BD6B22" w:rsidP="00EC0647">
      <w:pPr>
        <w:tabs>
          <w:tab w:val="left" w:pos="900"/>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BD6B22" w:rsidP="00EC0647">
      <w:pPr>
        <w:tabs>
          <w:tab w:val="left" w:pos="900"/>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BD6B22" w:rsidP="00EC0647">
      <w:pPr>
        <w:tabs>
          <w:tab w:val="left" w:pos="900"/>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BD6B22" w:rsidP="00EC0647">
      <w:pPr>
        <w:tabs>
          <w:tab w:val="left" w:pos="900"/>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коррекцию и развитие высших психических функций;</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BD6B22" w:rsidP="00EC0647">
      <w:pPr>
        <w:tabs>
          <w:tab w:val="left" w:pos="900"/>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BD6B22" w:rsidP="00EC0647">
      <w:pPr>
        <w:tabs>
          <w:tab w:val="left" w:pos="900"/>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BD6B22" w:rsidRPr="00E47747" w:rsidRDefault="00BD6B22" w:rsidP="00EC0647">
      <w:pPr>
        <w:spacing w:after="0" w:line="240" w:lineRule="auto"/>
        <w:ind w:left="-284" w:right="141" w:firstLine="568"/>
        <w:jc w:val="both"/>
        <w:rPr>
          <w:rFonts w:ascii="Times New Roman" w:eastAsia="Times New Roman" w:hAnsi="Times New Roman" w:cs="Times New Roman"/>
          <w:color w:val="auto"/>
          <w:sz w:val="24"/>
          <w:szCs w:val="24"/>
        </w:rPr>
      </w:pPr>
    </w:p>
    <w:p w:rsidR="00BD6B22" w:rsidRPr="00E47747" w:rsidRDefault="00BD6B22" w:rsidP="00EC0647">
      <w:pPr>
        <w:spacing w:after="0" w:line="240" w:lineRule="auto"/>
        <w:ind w:left="-284" w:right="141" w:firstLine="568"/>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b/>
          <w:color w:val="auto"/>
          <w:sz w:val="24"/>
          <w:szCs w:val="24"/>
        </w:rPr>
        <w:t>Консультативная работа включает:</w:t>
      </w:r>
    </w:p>
    <w:p w:rsidR="00BD6B22" w:rsidRPr="005B2EE2" w:rsidRDefault="00BD6B22" w:rsidP="005B2EE2">
      <w:pPr>
        <w:pStyle w:val="af1"/>
        <w:numPr>
          <w:ilvl w:val="0"/>
          <w:numId w:val="28"/>
        </w:numPr>
        <w:tabs>
          <w:tab w:val="left" w:pos="900"/>
        </w:tabs>
        <w:spacing w:line="240" w:lineRule="auto"/>
        <w:ind w:right="141"/>
        <w:jc w:val="both"/>
        <w:rPr>
          <w:rFonts w:eastAsia="Symbol"/>
          <w:caps w:val="0"/>
        </w:rPr>
      </w:pPr>
      <w:r w:rsidRPr="005B2EE2">
        <w:rPr>
          <w:caps w:val="0"/>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BD6B22" w:rsidRPr="005B2EE2" w:rsidRDefault="00BD6B22" w:rsidP="005B2EE2">
      <w:pPr>
        <w:pStyle w:val="af1"/>
        <w:numPr>
          <w:ilvl w:val="0"/>
          <w:numId w:val="28"/>
        </w:numPr>
        <w:tabs>
          <w:tab w:val="left" w:pos="900"/>
        </w:tabs>
        <w:spacing w:line="240" w:lineRule="auto"/>
        <w:ind w:right="141"/>
        <w:jc w:val="both"/>
        <w:rPr>
          <w:rFonts w:eastAsia="Symbol"/>
          <w:caps w:val="0"/>
        </w:rPr>
      </w:pPr>
      <w:r w:rsidRPr="005B2EE2">
        <w:rPr>
          <w:caps w:val="0"/>
        </w:rPr>
        <w:t>консультирование специалистами педагогов по выбору индивидуально-ориентированных методов и приѐмов работы с обучающимися;</w:t>
      </w:r>
    </w:p>
    <w:p w:rsidR="00BD6B22" w:rsidRPr="005B2EE2" w:rsidRDefault="00BD6B22" w:rsidP="005B2EE2">
      <w:pPr>
        <w:pStyle w:val="af1"/>
        <w:numPr>
          <w:ilvl w:val="0"/>
          <w:numId w:val="28"/>
        </w:numPr>
        <w:tabs>
          <w:tab w:val="left" w:pos="900"/>
        </w:tabs>
        <w:spacing w:line="240" w:lineRule="auto"/>
        <w:ind w:right="141"/>
        <w:jc w:val="both"/>
        <w:rPr>
          <w:rFonts w:eastAsia="Symbol"/>
          <w:caps w:val="0"/>
        </w:rPr>
      </w:pPr>
      <w:r w:rsidRPr="005B2EE2">
        <w:rPr>
          <w:caps w:val="0"/>
        </w:rPr>
        <w:t>консультативную помощь семье в вопросах выбора стратегии воспитания и приѐмов коррекционного обучения ребѐнка.</w:t>
      </w:r>
    </w:p>
    <w:p w:rsidR="00BD6B22" w:rsidRPr="00E47747" w:rsidRDefault="00BD6B22" w:rsidP="00EC0647">
      <w:pPr>
        <w:spacing w:after="0" w:line="240" w:lineRule="auto"/>
        <w:ind w:left="-284" w:right="141" w:firstLine="568"/>
        <w:jc w:val="both"/>
        <w:rPr>
          <w:rFonts w:ascii="Times New Roman" w:eastAsia="Times New Roman" w:hAnsi="Times New Roman" w:cs="Times New Roman"/>
          <w:color w:val="auto"/>
          <w:sz w:val="24"/>
          <w:szCs w:val="24"/>
        </w:rPr>
      </w:pPr>
    </w:p>
    <w:p w:rsidR="00BD6B22" w:rsidRPr="00E47747" w:rsidRDefault="00BD6B22" w:rsidP="00EC0647">
      <w:pPr>
        <w:spacing w:after="0" w:line="240" w:lineRule="auto"/>
        <w:ind w:left="-284" w:right="141" w:firstLine="568"/>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b/>
          <w:color w:val="auto"/>
          <w:sz w:val="24"/>
          <w:szCs w:val="24"/>
        </w:rPr>
        <w:t>Информационно-просветительская работа предусматривает:</w:t>
      </w:r>
    </w:p>
    <w:p w:rsidR="00BD6B22" w:rsidRPr="00E47747" w:rsidRDefault="00BD6B22" w:rsidP="00EC0647">
      <w:pPr>
        <w:tabs>
          <w:tab w:val="left" w:pos="900"/>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BD6B22" w:rsidP="00EC0647">
      <w:pPr>
        <w:tabs>
          <w:tab w:val="left" w:pos="900"/>
        </w:tabs>
        <w:suppressAutoHyphens w:val="0"/>
        <w:spacing w:after="0" w:line="240" w:lineRule="auto"/>
        <w:ind w:left="-284" w:right="141"/>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BD6B22" w:rsidRPr="00E47747" w:rsidRDefault="00BD6B22" w:rsidP="00EC0647">
      <w:pPr>
        <w:spacing w:after="0" w:line="240" w:lineRule="auto"/>
        <w:ind w:left="-284" w:right="141" w:firstLine="568"/>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обеспечивается наличием в образовательном учреждении специалистов разного профиля (педагогов-психологов, учителей-логопедов, социального педагога) и школьного психолого-медико-педагогического консилиума (далее – ПМПк), которые входят в его постоянный состав. Школьный ПМПк является основным механизмом взаимодействия специалистов. Персональный состав ПМПк ежегодно утверждается приказом директора.</w:t>
      </w:r>
    </w:p>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Диагностический модуль</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b/>
          <w:color w:val="auto"/>
          <w:sz w:val="24"/>
          <w:szCs w:val="24"/>
        </w:rPr>
        <w:t>Цель:</w:t>
      </w:r>
      <w:r w:rsidRPr="00E47747">
        <w:rPr>
          <w:rFonts w:ascii="Times New Roman" w:hAnsi="Times New Roman" w:cs="Times New Roman"/>
          <w:color w:val="auto"/>
          <w:sz w:val="24"/>
          <w:szCs w:val="24"/>
        </w:rPr>
        <w:t xml:space="preserve"> </w:t>
      </w:r>
      <w:r w:rsidRPr="00E47747">
        <w:rPr>
          <w:rFonts w:ascii="Times New Roman" w:hAnsi="Times New Roman" w:cs="Times New Roman"/>
          <w:i/>
          <w:iCs/>
          <w:color w:val="auto"/>
          <w:sz w:val="24"/>
          <w:szCs w:val="24"/>
        </w:rPr>
        <w:t xml:space="preserve"> </w:t>
      </w:r>
      <w:r w:rsidRPr="00E47747">
        <w:rPr>
          <w:rFonts w:ascii="Times New Roman" w:hAnsi="Times New Roman" w:cs="Times New Roman"/>
          <w:color w:val="auto"/>
          <w:sz w:val="24"/>
          <w:szCs w:val="24"/>
        </w:rPr>
        <w:t>выявление характера и интенсивности трудностей развития детей с ТНР, проведение их комплексного обследования и подготовку рекомендаций по оказанию им психолого-медико-педагогической помощи.</w:t>
      </w:r>
    </w:p>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325"/>
        <w:gridCol w:w="2947"/>
        <w:gridCol w:w="1243"/>
      </w:tblGrid>
      <w:tr w:rsidR="00BD6B22" w:rsidRPr="00E47747" w:rsidTr="007B2E3A">
        <w:trPr>
          <w:trHeight w:val="555"/>
          <w:jc w:val="center"/>
        </w:trPr>
        <w:tc>
          <w:tcPr>
            <w:tcW w:w="2907" w:type="dxa"/>
          </w:tcPr>
          <w:p w:rsidR="00BD6B22" w:rsidRPr="00E47747" w:rsidRDefault="00BD6B22" w:rsidP="005B2EE2">
            <w:pPr>
              <w:snapToGrid w:val="0"/>
              <w:spacing w:after="0" w:line="240" w:lineRule="auto"/>
              <w:ind w:left="313" w:right="141" w:hanging="154"/>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Задачи</w:t>
            </w:r>
            <w:r w:rsidR="002001ED" w:rsidRPr="00E47747">
              <w:rPr>
                <w:rFonts w:ascii="Times New Roman" w:hAnsi="Times New Roman" w:cs="Times New Roman"/>
                <w:color w:val="auto"/>
                <w:sz w:val="24"/>
                <w:szCs w:val="24"/>
              </w:rPr>
              <w:t xml:space="preserve"> </w:t>
            </w:r>
            <w:r w:rsidRPr="00E47747">
              <w:rPr>
                <w:rFonts w:ascii="Times New Roman" w:hAnsi="Times New Roman" w:cs="Times New Roman"/>
                <w:color w:val="auto"/>
                <w:sz w:val="24"/>
                <w:szCs w:val="24"/>
              </w:rPr>
              <w:t>(направления деятельности)</w:t>
            </w:r>
          </w:p>
        </w:tc>
        <w:tc>
          <w:tcPr>
            <w:tcW w:w="2325" w:type="dxa"/>
          </w:tcPr>
          <w:p w:rsidR="00BD6B22" w:rsidRPr="00E47747" w:rsidRDefault="00BD6B22" w:rsidP="005B2EE2">
            <w:pPr>
              <w:spacing w:after="0" w:line="240" w:lineRule="auto"/>
              <w:ind w:right="141"/>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Ожидаемые результаты</w:t>
            </w:r>
          </w:p>
        </w:tc>
        <w:tc>
          <w:tcPr>
            <w:tcW w:w="2947" w:type="dxa"/>
          </w:tcPr>
          <w:p w:rsidR="00BD6B22" w:rsidRPr="00E47747" w:rsidRDefault="00BD6B22" w:rsidP="005B2EE2">
            <w:pPr>
              <w:snapToGrid w:val="0"/>
              <w:spacing w:after="0" w:line="240" w:lineRule="auto"/>
              <w:ind w:right="141"/>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Виды и формы деятельности</w:t>
            </w:r>
          </w:p>
        </w:tc>
        <w:tc>
          <w:tcPr>
            <w:tcW w:w="1243" w:type="dxa"/>
          </w:tcPr>
          <w:p w:rsidR="00BD6B22" w:rsidRPr="00E47747" w:rsidRDefault="00BD6B22" w:rsidP="005B2EE2">
            <w:pPr>
              <w:tabs>
                <w:tab w:val="center" w:pos="1625"/>
                <w:tab w:val="right" w:pos="3251"/>
              </w:tabs>
              <w:snapToGrid w:val="0"/>
              <w:spacing w:after="0" w:line="240" w:lineRule="auto"/>
              <w:ind w:left="-111" w:right="-113" w:firstLine="284"/>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Сроки</w:t>
            </w:r>
          </w:p>
        </w:tc>
      </w:tr>
      <w:tr w:rsidR="00BD6B22" w:rsidRPr="00E47747" w:rsidTr="007B2E3A">
        <w:trPr>
          <w:trHeight w:val="283"/>
          <w:jc w:val="center"/>
        </w:trPr>
        <w:tc>
          <w:tcPr>
            <w:tcW w:w="9422" w:type="dxa"/>
            <w:gridSpan w:val="4"/>
          </w:tcPr>
          <w:p w:rsidR="00BD6B22" w:rsidRPr="00E47747" w:rsidRDefault="00BD6B22" w:rsidP="00EC0647">
            <w:pPr>
              <w:spacing w:after="0" w:line="240" w:lineRule="auto"/>
              <w:ind w:right="141" w:firstLine="568"/>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Медицинская диагностика</w:t>
            </w:r>
          </w:p>
        </w:tc>
      </w:tr>
      <w:tr w:rsidR="00BD6B22" w:rsidRPr="00E47747" w:rsidTr="007B2E3A">
        <w:trPr>
          <w:trHeight w:val="2006"/>
          <w:jc w:val="center"/>
        </w:trPr>
        <w:tc>
          <w:tcPr>
            <w:tcW w:w="2907" w:type="dxa"/>
          </w:tcPr>
          <w:p w:rsidR="00BD6B22" w:rsidRPr="00E47747" w:rsidRDefault="00BD6B22" w:rsidP="002C45C1">
            <w:pPr>
              <w:spacing w:after="0" w:line="240" w:lineRule="auto"/>
              <w:ind w:right="141" w:firstLine="568"/>
              <w:rPr>
                <w:rFonts w:ascii="Times New Roman" w:hAnsi="Times New Roman" w:cs="Times New Roman"/>
                <w:color w:val="auto"/>
                <w:sz w:val="24"/>
                <w:szCs w:val="24"/>
              </w:rPr>
            </w:pPr>
            <w:r w:rsidRPr="00E47747">
              <w:rPr>
                <w:rFonts w:ascii="Times New Roman" w:hAnsi="Times New Roman" w:cs="Times New Roman"/>
                <w:color w:val="auto"/>
                <w:sz w:val="24"/>
                <w:szCs w:val="24"/>
              </w:rPr>
              <w:t>Определить состояние физического и психического здоровья детей.</w:t>
            </w:r>
          </w:p>
        </w:tc>
        <w:tc>
          <w:tcPr>
            <w:tcW w:w="2325" w:type="dxa"/>
          </w:tcPr>
          <w:p w:rsidR="00BD6B22" w:rsidRPr="00E47747" w:rsidRDefault="00BD6B22" w:rsidP="002C45C1">
            <w:pPr>
              <w:spacing w:after="0" w:line="240" w:lineRule="auto"/>
              <w:ind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Выявление состояния физического и психического здоровья детей.</w:t>
            </w:r>
          </w:p>
        </w:tc>
        <w:tc>
          <w:tcPr>
            <w:tcW w:w="2947" w:type="dxa"/>
          </w:tcPr>
          <w:p w:rsidR="00BD6B22" w:rsidRPr="00E47747" w:rsidRDefault="00BD6B22" w:rsidP="002C45C1">
            <w:pPr>
              <w:snapToGrid w:val="0"/>
              <w:spacing w:after="0" w:line="240" w:lineRule="auto"/>
              <w:ind w:right="141" w:firstLine="42"/>
              <w:rPr>
                <w:rFonts w:ascii="Times New Roman" w:hAnsi="Times New Roman" w:cs="Times New Roman"/>
                <w:color w:val="auto"/>
                <w:sz w:val="24"/>
                <w:szCs w:val="24"/>
              </w:rPr>
            </w:pPr>
            <w:r w:rsidRPr="00E47747">
              <w:rPr>
                <w:rFonts w:ascii="Times New Roman" w:hAnsi="Times New Roman" w:cs="Times New Roman"/>
                <w:color w:val="auto"/>
                <w:sz w:val="24"/>
                <w:szCs w:val="24"/>
              </w:rPr>
              <w:t>Изучение истории развития ребенка, беседа с родителями,</w:t>
            </w:r>
            <w:r w:rsidR="00D46D3F" w:rsidRPr="00E47747">
              <w:rPr>
                <w:rFonts w:ascii="Times New Roman" w:hAnsi="Times New Roman" w:cs="Times New Roman"/>
                <w:color w:val="auto"/>
                <w:sz w:val="24"/>
                <w:szCs w:val="24"/>
              </w:rPr>
              <w:t xml:space="preserve">  </w:t>
            </w:r>
            <w:r w:rsidRPr="00E47747">
              <w:rPr>
                <w:rFonts w:ascii="Times New Roman" w:hAnsi="Times New Roman" w:cs="Times New Roman"/>
                <w:color w:val="auto"/>
                <w:sz w:val="24"/>
                <w:szCs w:val="24"/>
              </w:rPr>
              <w:t>наблюдение классного руководителя,</w:t>
            </w:r>
            <w:r w:rsidR="00D46D3F" w:rsidRPr="00E47747">
              <w:rPr>
                <w:rFonts w:ascii="Times New Roman" w:hAnsi="Times New Roman" w:cs="Times New Roman"/>
                <w:color w:val="auto"/>
                <w:sz w:val="24"/>
                <w:szCs w:val="24"/>
              </w:rPr>
              <w:t xml:space="preserve"> </w:t>
            </w:r>
            <w:r w:rsidRPr="00E47747">
              <w:rPr>
                <w:rFonts w:ascii="Times New Roman" w:hAnsi="Times New Roman" w:cs="Times New Roman"/>
                <w:color w:val="auto"/>
                <w:sz w:val="24"/>
                <w:szCs w:val="24"/>
              </w:rPr>
              <w:t>анализ работ обучающихся</w:t>
            </w:r>
          </w:p>
        </w:tc>
        <w:tc>
          <w:tcPr>
            <w:tcW w:w="1243" w:type="dxa"/>
          </w:tcPr>
          <w:p w:rsidR="00BD6B22" w:rsidRPr="00E47747" w:rsidRDefault="00BD6B22" w:rsidP="005B2EE2">
            <w:pPr>
              <w:spacing w:after="0" w:line="240" w:lineRule="auto"/>
              <w:ind w:right="-4"/>
              <w:rPr>
                <w:rFonts w:ascii="Times New Roman" w:hAnsi="Times New Roman" w:cs="Times New Roman"/>
                <w:color w:val="auto"/>
                <w:sz w:val="24"/>
                <w:szCs w:val="24"/>
              </w:rPr>
            </w:pPr>
            <w:r w:rsidRPr="00E47747">
              <w:rPr>
                <w:rFonts w:ascii="Times New Roman" w:hAnsi="Times New Roman" w:cs="Times New Roman"/>
                <w:color w:val="auto"/>
                <w:sz w:val="24"/>
                <w:szCs w:val="24"/>
              </w:rPr>
              <w:t>сентябрь</w:t>
            </w:r>
          </w:p>
        </w:tc>
      </w:tr>
      <w:tr w:rsidR="00BD6B22" w:rsidRPr="00E47747" w:rsidTr="007B2E3A">
        <w:trPr>
          <w:trHeight w:val="139"/>
          <w:jc w:val="center"/>
        </w:trPr>
        <w:tc>
          <w:tcPr>
            <w:tcW w:w="9422" w:type="dxa"/>
            <w:gridSpan w:val="4"/>
          </w:tcPr>
          <w:p w:rsidR="00BD6B22" w:rsidRPr="00E47747" w:rsidRDefault="00BD6B22" w:rsidP="00EC0647">
            <w:pPr>
              <w:spacing w:after="0" w:line="240" w:lineRule="auto"/>
              <w:ind w:left="-284" w:right="141" w:firstLine="568"/>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Психолого-педагогическая диагностика</w:t>
            </w:r>
          </w:p>
        </w:tc>
      </w:tr>
      <w:tr w:rsidR="00BD6B22" w:rsidRPr="00E47747" w:rsidTr="007B2E3A">
        <w:trPr>
          <w:trHeight w:val="1437"/>
          <w:jc w:val="center"/>
        </w:trPr>
        <w:tc>
          <w:tcPr>
            <w:tcW w:w="2907" w:type="dxa"/>
          </w:tcPr>
          <w:p w:rsidR="00BD6B22" w:rsidRPr="00E47747" w:rsidRDefault="00BD6B22" w:rsidP="006F5005">
            <w:pPr>
              <w:snapToGrid w:val="0"/>
              <w:spacing w:after="0" w:line="240" w:lineRule="auto"/>
              <w:ind w:right="141" w:firstLine="568"/>
              <w:rPr>
                <w:rFonts w:ascii="Times New Roman" w:hAnsi="Times New Roman" w:cs="Times New Roman"/>
                <w:color w:val="auto"/>
                <w:sz w:val="24"/>
                <w:szCs w:val="24"/>
              </w:rPr>
            </w:pPr>
            <w:r w:rsidRPr="00E47747">
              <w:rPr>
                <w:rFonts w:ascii="Times New Roman" w:hAnsi="Times New Roman" w:cs="Times New Roman"/>
                <w:color w:val="auto"/>
                <w:sz w:val="24"/>
                <w:szCs w:val="24"/>
              </w:rPr>
              <w:t>Первичная диагностика для выявления группы «риска»</w:t>
            </w:r>
          </w:p>
        </w:tc>
        <w:tc>
          <w:tcPr>
            <w:tcW w:w="2325" w:type="dxa"/>
          </w:tcPr>
          <w:p w:rsidR="00BD6B22" w:rsidRPr="00E47747" w:rsidRDefault="00BD6B22" w:rsidP="006F5005">
            <w:pPr>
              <w:snapToGrid w:val="0"/>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Создание банка данных  обучающихся, нуждающихся в специализированной помощи.</w:t>
            </w:r>
          </w:p>
          <w:p w:rsidR="00BD6B22" w:rsidRPr="00E47747" w:rsidRDefault="00BD6B22" w:rsidP="006F5005">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Формирование характеристики образовательной ситуации в ОУ</w:t>
            </w:r>
          </w:p>
        </w:tc>
        <w:tc>
          <w:tcPr>
            <w:tcW w:w="2947" w:type="dxa"/>
          </w:tcPr>
          <w:p w:rsidR="00BD6B22" w:rsidRPr="00E47747" w:rsidRDefault="00BD6B22" w:rsidP="006F5005">
            <w:pPr>
              <w:snapToGrid w:val="0"/>
              <w:spacing w:after="0" w:line="240" w:lineRule="auto"/>
              <w:ind w:left="42"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Наблюдение, логопедическое и психологическое обследование;</w:t>
            </w:r>
          </w:p>
          <w:p w:rsidR="00BD6B22" w:rsidRPr="00E47747" w:rsidRDefault="00BD6B22" w:rsidP="006F5005">
            <w:pPr>
              <w:spacing w:after="0" w:line="240" w:lineRule="auto"/>
              <w:ind w:left="42"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анкетирование родителей, беседы с педагогами</w:t>
            </w:r>
          </w:p>
        </w:tc>
        <w:tc>
          <w:tcPr>
            <w:tcW w:w="1243" w:type="dxa"/>
          </w:tcPr>
          <w:p w:rsidR="00BD6B22" w:rsidRPr="00E47747" w:rsidRDefault="00BD6B22" w:rsidP="00EC0647">
            <w:pPr>
              <w:spacing w:after="0" w:line="240" w:lineRule="auto"/>
              <w:ind w:left="-284" w:right="-113" w:firstLine="315"/>
              <w:rPr>
                <w:rFonts w:ascii="Times New Roman" w:hAnsi="Times New Roman" w:cs="Times New Roman"/>
                <w:color w:val="auto"/>
                <w:sz w:val="24"/>
                <w:szCs w:val="24"/>
              </w:rPr>
            </w:pPr>
            <w:r w:rsidRPr="00E47747">
              <w:rPr>
                <w:rFonts w:ascii="Times New Roman" w:hAnsi="Times New Roman" w:cs="Times New Roman"/>
                <w:color w:val="auto"/>
                <w:sz w:val="24"/>
                <w:szCs w:val="24"/>
              </w:rPr>
              <w:t>сентябрь</w:t>
            </w:r>
          </w:p>
        </w:tc>
      </w:tr>
      <w:tr w:rsidR="00BD6B22" w:rsidRPr="00E47747" w:rsidTr="007B2E3A">
        <w:trPr>
          <w:trHeight w:val="433"/>
          <w:jc w:val="center"/>
        </w:trPr>
        <w:tc>
          <w:tcPr>
            <w:tcW w:w="2907" w:type="dxa"/>
          </w:tcPr>
          <w:p w:rsidR="00BD6B22" w:rsidRPr="00E47747" w:rsidRDefault="00BD6B22" w:rsidP="00EC0647">
            <w:pPr>
              <w:snapToGrid w:val="0"/>
              <w:spacing w:after="0" w:line="240" w:lineRule="auto"/>
              <w:ind w:right="141" w:firstLine="568"/>
              <w:rPr>
                <w:rFonts w:ascii="Times New Roman" w:hAnsi="Times New Roman" w:cs="Times New Roman"/>
                <w:color w:val="auto"/>
                <w:sz w:val="24"/>
                <w:szCs w:val="24"/>
              </w:rPr>
            </w:pPr>
            <w:r w:rsidRPr="00E47747">
              <w:rPr>
                <w:rFonts w:ascii="Times New Roman" w:hAnsi="Times New Roman" w:cs="Times New Roman"/>
                <w:color w:val="auto"/>
                <w:sz w:val="24"/>
                <w:szCs w:val="24"/>
              </w:rPr>
              <w:t>Углубленная  диагностика детей с ТНР, детей-инвалидов</w:t>
            </w:r>
          </w:p>
          <w:p w:rsidR="00BD6B22" w:rsidRPr="00E47747" w:rsidRDefault="00BD6B22" w:rsidP="00EC0647">
            <w:pPr>
              <w:spacing w:after="0" w:line="240" w:lineRule="auto"/>
              <w:ind w:right="141" w:firstLine="568"/>
              <w:rPr>
                <w:rFonts w:ascii="Times New Roman" w:hAnsi="Times New Roman" w:cs="Times New Roman"/>
                <w:color w:val="auto"/>
                <w:sz w:val="24"/>
                <w:szCs w:val="24"/>
              </w:rPr>
            </w:pPr>
          </w:p>
        </w:tc>
        <w:tc>
          <w:tcPr>
            <w:tcW w:w="2325" w:type="dxa"/>
          </w:tcPr>
          <w:p w:rsidR="00BD6B22" w:rsidRPr="00E47747" w:rsidRDefault="00BD6B22" w:rsidP="006F5005">
            <w:pPr>
              <w:snapToGrid w:val="0"/>
              <w:spacing w:after="0" w:line="240" w:lineRule="auto"/>
              <w:ind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947" w:type="dxa"/>
          </w:tcPr>
          <w:p w:rsidR="00BD6B22" w:rsidRPr="00E47747" w:rsidRDefault="00BD6B22" w:rsidP="006F5005">
            <w:pPr>
              <w:snapToGrid w:val="0"/>
              <w:spacing w:after="0" w:line="240" w:lineRule="auto"/>
              <w:ind w:right="141" w:firstLine="42"/>
              <w:rPr>
                <w:rFonts w:ascii="Times New Roman" w:hAnsi="Times New Roman" w:cs="Times New Roman"/>
                <w:color w:val="auto"/>
                <w:sz w:val="24"/>
                <w:szCs w:val="24"/>
              </w:rPr>
            </w:pPr>
            <w:r w:rsidRPr="00E47747">
              <w:rPr>
                <w:rFonts w:ascii="Times New Roman" w:hAnsi="Times New Roman" w:cs="Times New Roman"/>
                <w:color w:val="auto"/>
                <w:sz w:val="24"/>
                <w:szCs w:val="24"/>
              </w:rPr>
              <w:t>Диагностирование.</w:t>
            </w:r>
          </w:p>
          <w:p w:rsidR="00BD6B22" w:rsidRPr="00E47747" w:rsidRDefault="00BD6B22" w:rsidP="006F5005">
            <w:pPr>
              <w:spacing w:after="0" w:line="240" w:lineRule="auto"/>
              <w:ind w:right="141" w:firstLine="42"/>
              <w:rPr>
                <w:rFonts w:ascii="Times New Roman" w:hAnsi="Times New Roman" w:cs="Times New Roman"/>
                <w:color w:val="auto"/>
                <w:sz w:val="24"/>
                <w:szCs w:val="24"/>
              </w:rPr>
            </w:pPr>
            <w:r w:rsidRPr="00E47747">
              <w:rPr>
                <w:rFonts w:ascii="Times New Roman" w:hAnsi="Times New Roman" w:cs="Times New Roman"/>
                <w:color w:val="auto"/>
                <w:sz w:val="24"/>
                <w:szCs w:val="24"/>
              </w:rPr>
              <w:t>Заполнение диагностических документов специалистами (Речевой карты, протокола обследования)</w:t>
            </w:r>
          </w:p>
        </w:tc>
        <w:tc>
          <w:tcPr>
            <w:tcW w:w="1243" w:type="dxa"/>
          </w:tcPr>
          <w:p w:rsidR="00BD6B22" w:rsidRPr="00E47747" w:rsidRDefault="00BD6B22" w:rsidP="005B2EE2">
            <w:pPr>
              <w:snapToGrid w:val="0"/>
              <w:spacing w:after="0" w:line="240" w:lineRule="auto"/>
              <w:ind w:right="-4"/>
              <w:rPr>
                <w:rFonts w:ascii="Times New Roman" w:hAnsi="Times New Roman" w:cs="Times New Roman"/>
                <w:color w:val="auto"/>
                <w:sz w:val="24"/>
                <w:szCs w:val="24"/>
              </w:rPr>
            </w:pPr>
            <w:r w:rsidRPr="00E47747">
              <w:rPr>
                <w:rFonts w:ascii="Times New Roman" w:hAnsi="Times New Roman" w:cs="Times New Roman"/>
                <w:color w:val="auto"/>
                <w:sz w:val="24"/>
                <w:szCs w:val="24"/>
              </w:rPr>
              <w:t>сентябрь</w:t>
            </w:r>
          </w:p>
        </w:tc>
      </w:tr>
      <w:tr w:rsidR="00BD6B22" w:rsidRPr="00E47747" w:rsidTr="007B2E3A">
        <w:trPr>
          <w:trHeight w:val="1005"/>
          <w:jc w:val="center"/>
        </w:trPr>
        <w:tc>
          <w:tcPr>
            <w:tcW w:w="2907" w:type="dxa"/>
          </w:tcPr>
          <w:p w:rsidR="00BD6B22" w:rsidRPr="00E47747" w:rsidRDefault="00BD6B22" w:rsidP="00EC0647">
            <w:pPr>
              <w:snapToGrid w:val="0"/>
              <w:spacing w:after="0" w:line="240" w:lineRule="auto"/>
              <w:ind w:right="141" w:firstLine="568"/>
              <w:rPr>
                <w:rFonts w:ascii="Times New Roman" w:hAnsi="Times New Roman" w:cs="Times New Roman"/>
                <w:color w:val="auto"/>
                <w:sz w:val="24"/>
                <w:szCs w:val="24"/>
              </w:rPr>
            </w:pPr>
            <w:r w:rsidRPr="00E47747">
              <w:rPr>
                <w:rFonts w:ascii="Times New Roman" w:hAnsi="Times New Roman" w:cs="Times New Roman"/>
                <w:color w:val="auto"/>
                <w:sz w:val="24"/>
                <w:szCs w:val="24"/>
              </w:rPr>
              <w:t>Проанализировать причины возникновения трудностей в обучении.</w:t>
            </w:r>
          </w:p>
          <w:p w:rsidR="00BD6B22" w:rsidRPr="00E47747" w:rsidRDefault="00BD6B22" w:rsidP="00EC0647">
            <w:pPr>
              <w:spacing w:after="0" w:line="240" w:lineRule="auto"/>
              <w:ind w:right="141" w:firstLine="568"/>
              <w:rPr>
                <w:rFonts w:ascii="Times New Roman" w:hAnsi="Times New Roman" w:cs="Times New Roman"/>
                <w:color w:val="auto"/>
                <w:sz w:val="24"/>
                <w:szCs w:val="24"/>
              </w:rPr>
            </w:pPr>
            <w:r w:rsidRPr="00E47747">
              <w:rPr>
                <w:rFonts w:ascii="Times New Roman" w:hAnsi="Times New Roman" w:cs="Times New Roman"/>
                <w:color w:val="auto"/>
                <w:sz w:val="24"/>
                <w:szCs w:val="24"/>
              </w:rPr>
              <w:t>Выявить резервные возможности</w:t>
            </w:r>
          </w:p>
        </w:tc>
        <w:tc>
          <w:tcPr>
            <w:tcW w:w="2325" w:type="dxa"/>
          </w:tcPr>
          <w:p w:rsidR="00BD6B22" w:rsidRPr="00E47747" w:rsidRDefault="00BD6B22" w:rsidP="006F5005">
            <w:pPr>
              <w:snapToGrid w:val="0"/>
              <w:spacing w:after="0" w:line="240" w:lineRule="auto"/>
              <w:ind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Индивидуальная коррекционная программа, соответствующая выявленному уровню развития обучающегося</w:t>
            </w:r>
          </w:p>
        </w:tc>
        <w:tc>
          <w:tcPr>
            <w:tcW w:w="2947" w:type="dxa"/>
          </w:tcPr>
          <w:p w:rsidR="00BD6B22" w:rsidRPr="00E47747" w:rsidRDefault="00BD6B22" w:rsidP="006F5005">
            <w:pPr>
              <w:snapToGrid w:val="0"/>
              <w:spacing w:after="0" w:line="240" w:lineRule="auto"/>
              <w:ind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Разработка коррекционной программы</w:t>
            </w:r>
          </w:p>
        </w:tc>
        <w:tc>
          <w:tcPr>
            <w:tcW w:w="1243" w:type="dxa"/>
          </w:tcPr>
          <w:p w:rsidR="00BD6B22" w:rsidRPr="00E47747" w:rsidRDefault="00BD6B22" w:rsidP="005B2EE2">
            <w:pPr>
              <w:snapToGrid w:val="0"/>
              <w:spacing w:after="0" w:line="240" w:lineRule="auto"/>
              <w:ind w:left="-284" w:right="-120" w:firstLine="323"/>
              <w:rPr>
                <w:rFonts w:ascii="Times New Roman" w:hAnsi="Times New Roman" w:cs="Times New Roman"/>
                <w:color w:val="auto"/>
                <w:sz w:val="24"/>
                <w:szCs w:val="24"/>
              </w:rPr>
            </w:pPr>
            <w:r w:rsidRPr="00E47747">
              <w:rPr>
                <w:rFonts w:ascii="Times New Roman" w:hAnsi="Times New Roman" w:cs="Times New Roman"/>
                <w:color w:val="auto"/>
                <w:sz w:val="24"/>
                <w:szCs w:val="24"/>
              </w:rPr>
              <w:t>октябрь</w:t>
            </w:r>
          </w:p>
        </w:tc>
      </w:tr>
      <w:tr w:rsidR="00BD6B22" w:rsidRPr="00E47747" w:rsidTr="007B2E3A">
        <w:trPr>
          <w:trHeight w:val="139"/>
          <w:jc w:val="center"/>
        </w:trPr>
        <w:tc>
          <w:tcPr>
            <w:tcW w:w="9422" w:type="dxa"/>
            <w:gridSpan w:val="4"/>
          </w:tcPr>
          <w:p w:rsidR="00BD6B22" w:rsidRPr="00E47747" w:rsidRDefault="00BD6B22" w:rsidP="00EC0647">
            <w:pPr>
              <w:spacing w:after="0" w:line="240" w:lineRule="auto"/>
              <w:ind w:left="-284" w:right="141" w:firstLine="568"/>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Социально – педагогическая диагностика</w:t>
            </w:r>
          </w:p>
        </w:tc>
      </w:tr>
      <w:tr w:rsidR="00BD6B22" w:rsidRPr="00E47747" w:rsidTr="007B2E3A">
        <w:trPr>
          <w:trHeight w:val="2311"/>
          <w:jc w:val="center"/>
        </w:trPr>
        <w:tc>
          <w:tcPr>
            <w:tcW w:w="2907" w:type="dxa"/>
          </w:tcPr>
          <w:p w:rsidR="00BD6B22" w:rsidRPr="00E47747" w:rsidRDefault="00BD6B22" w:rsidP="00EC0647">
            <w:pPr>
              <w:spacing w:after="0" w:line="240" w:lineRule="auto"/>
              <w:ind w:left="23" w:right="141" w:firstLine="568"/>
              <w:rPr>
                <w:rFonts w:ascii="Times New Roman" w:hAnsi="Times New Roman" w:cs="Times New Roman"/>
                <w:color w:val="auto"/>
                <w:sz w:val="24"/>
                <w:szCs w:val="24"/>
              </w:rPr>
            </w:pPr>
            <w:r w:rsidRPr="00E47747">
              <w:rPr>
                <w:rFonts w:ascii="Times New Roman" w:hAnsi="Times New Roman" w:cs="Times New Roman"/>
                <w:color w:val="auto"/>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BD6B22" w:rsidRPr="00E47747" w:rsidRDefault="00BD6B22" w:rsidP="00EC0647">
            <w:pPr>
              <w:spacing w:after="0" w:line="240" w:lineRule="auto"/>
              <w:ind w:left="-284" w:right="141" w:firstLine="568"/>
              <w:rPr>
                <w:rFonts w:ascii="Times New Roman" w:hAnsi="Times New Roman" w:cs="Times New Roman"/>
                <w:color w:val="auto"/>
                <w:sz w:val="24"/>
                <w:szCs w:val="24"/>
              </w:rPr>
            </w:pPr>
          </w:p>
          <w:p w:rsidR="00BD6B22" w:rsidRPr="00E47747" w:rsidRDefault="00BD6B22" w:rsidP="00EC0647">
            <w:pPr>
              <w:spacing w:after="0" w:line="240" w:lineRule="auto"/>
              <w:ind w:left="-284" w:right="141" w:firstLine="568"/>
              <w:rPr>
                <w:rFonts w:ascii="Times New Roman" w:hAnsi="Times New Roman" w:cs="Times New Roman"/>
                <w:color w:val="auto"/>
                <w:sz w:val="24"/>
                <w:szCs w:val="24"/>
              </w:rPr>
            </w:pPr>
          </w:p>
          <w:p w:rsidR="00BD6B22" w:rsidRPr="00E47747" w:rsidRDefault="00BD6B22" w:rsidP="00EC0647">
            <w:pPr>
              <w:spacing w:after="0" w:line="240" w:lineRule="auto"/>
              <w:ind w:left="-284" w:right="141" w:firstLine="568"/>
              <w:rPr>
                <w:rFonts w:ascii="Times New Roman" w:hAnsi="Times New Roman" w:cs="Times New Roman"/>
                <w:color w:val="auto"/>
                <w:sz w:val="24"/>
                <w:szCs w:val="24"/>
              </w:rPr>
            </w:pPr>
          </w:p>
        </w:tc>
        <w:tc>
          <w:tcPr>
            <w:tcW w:w="2325" w:type="dxa"/>
          </w:tcPr>
          <w:p w:rsidR="00BD6B22" w:rsidRPr="00E47747" w:rsidRDefault="00BD6B22" w:rsidP="006F5005">
            <w:pPr>
              <w:spacing w:after="0" w:line="240" w:lineRule="auto"/>
              <w:ind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Получение объективной информации об организованности ребенка, умении учиться, особенностях личности, уровне знаний по предметам.</w:t>
            </w:r>
          </w:p>
          <w:p w:rsidR="00BD6B22" w:rsidRPr="00E47747" w:rsidRDefault="00BD6B22" w:rsidP="006F5005">
            <w:pPr>
              <w:spacing w:after="0" w:line="240" w:lineRule="auto"/>
              <w:ind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Выявление нарушений в поведении (гиперактивность, замкнутость, обидчивость и т.д.)</w:t>
            </w:r>
          </w:p>
        </w:tc>
        <w:tc>
          <w:tcPr>
            <w:tcW w:w="2947" w:type="dxa"/>
          </w:tcPr>
          <w:p w:rsidR="00BD6B22" w:rsidRPr="00E47747" w:rsidRDefault="00BD6B22" w:rsidP="006F5005">
            <w:pPr>
              <w:spacing w:after="0" w:line="240" w:lineRule="auto"/>
              <w:ind w:left="36"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Анкетирование, наблюдение во время занятий, беседа с родителями, посещение семьи. Составление характеристики.</w:t>
            </w:r>
          </w:p>
        </w:tc>
        <w:tc>
          <w:tcPr>
            <w:tcW w:w="1243" w:type="dxa"/>
          </w:tcPr>
          <w:p w:rsidR="00BD6B22" w:rsidRPr="00E47747" w:rsidRDefault="00BD6B22" w:rsidP="005B2EE2">
            <w:pPr>
              <w:spacing w:after="0" w:line="240" w:lineRule="auto"/>
              <w:ind w:left="66" w:right="-4"/>
              <w:rPr>
                <w:rFonts w:ascii="Times New Roman" w:hAnsi="Times New Roman" w:cs="Times New Roman"/>
                <w:color w:val="auto"/>
                <w:sz w:val="24"/>
                <w:szCs w:val="24"/>
              </w:rPr>
            </w:pPr>
            <w:r w:rsidRPr="00E47747">
              <w:rPr>
                <w:rFonts w:ascii="Times New Roman" w:hAnsi="Times New Roman" w:cs="Times New Roman"/>
                <w:color w:val="auto"/>
                <w:sz w:val="24"/>
                <w:szCs w:val="24"/>
              </w:rPr>
              <w:t>Сентябрь - октябрь</w:t>
            </w:r>
          </w:p>
          <w:p w:rsidR="00BD6B22" w:rsidRPr="00E47747" w:rsidRDefault="00BD6B22" w:rsidP="00EC0647">
            <w:pPr>
              <w:spacing w:after="0" w:line="240" w:lineRule="auto"/>
              <w:ind w:left="-284" w:right="141" w:firstLine="568"/>
              <w:rPr>
                <w:rFonts w:ascii="Times New Roman" w:hAnsi="Times New Roman" w:cs="Times New Roman"/>
                <w:color w:val="auto"/>
                <w:sz w:val="24"/>
                <w:szCs w:val="24"/>
              </w:rPr>
            </w:pPr>
          </w:p>
        </w:tc>
      </w:tr>
    </w:tbl>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Коррекционно-развивающий модуль</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b/>
          <w:color w:val="auto"/>
          <w:sz w:val="24"/>
          <w:szCs w:val="24"/>
        </w:rPr>
        <w:t>Цель:</w:t>
      </w:r>
      <w:r w:rsidRPr="00E47747">
        <w:rPr>
          <w:rFonts w:ascii="Times New Roman" w:hAnsi="Times New Roman" w:cs="Times New Roman"/>
          <w:color w:val="auto"/>
          <w:sz w:val="24"/>
          <w:szCs w:val="24"/>
        </w:rPr>
        <w:t xml:space="preserve"> обеспечение своевременной специализированной помощи в освоении содержания образования и коррекции недостатков в речевом развитии детей с ТНР, детей-инвалидов. </w:t>
      </w:r>
    </w:p>
    <w:tbl>
      <w:tblPr>
        <w:tblW w:w="9680" w:type="dxa"/>
        <w:jc w:val="center"/>
        <w:tblLayout w:type="fixed"/>
        <w:tblLook w:val="0000" w:firstRow="0" w:lastRow="0" w:firstColumn="0" w:lastColumn="0" w:noHBand="0" w:noVBand="0"/>
      </w:tblPr>
      <w:tblGrid>
        <w:gridCol w:w="2562"/>
        <w:gridCol w:w="1392"/>
        <w:gridCol w:w="3145"/>
        <w:gridCol w:w="1408"/>
        <w:gridCol w:w="1173"/>
      </w:tblGrid>
      <w:tr w:rsidR="00BD6B22" w:rsidRPr="00E47747" w:rsidTr="005B2EE2">
        <w:trPr>
          <w:trHeight w:val="840"/>
          <w:jc w:val="center"/>
        </w:trPr>
        <w:tc>
          <w:tcPr>
            <w:tcW w:w="2562"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41" w:firstLine="568"/>
              <w:jc w:val="both"/>
              <w:rPr>
                <w:rFonts w:ascii="Times New Roman" w:hAnsi="Times New Roman" w:cs="Times New Roman"/>
                <w:color w:val="auto"/>
              </w:rPr>
            </w:pPr>
            <w:r w:rsidRPr="00E47747">
              <w:rPr>
                <w:rFonts w:ascii="Times New Roman" w:hAnsi="Times New Roman" w:cs="Times New Roman"/>
                <w:color w:val="auto"/>
              </w:rPr>
              <w:t>Задачи (направления) деятельности</w:t>
            </w:r>
          </w:p>
        </w:tc>
        <w:tc>
          <w:tcPr>
            <w:tcW w:w="1392" w:type="dxa"/>
            <w:tcBorders>
              <w:top w:val="single" w:sz="4" w:space="0" w:color="000000"/>
              <w:left w:val="single" w:sz="4" w:space="0" w:color="000000"/>
              <w:bottom w:val="single" w:sz="4" w:space="0" w:color="000000"/>
            </w:tcBorders>
            <w:shd w:val="clear" w:color="auto" w:fill="auto"/>
          </w:tcPr>
          <w:p w:rsidR="00BD6B22" w:rsidRPr="00E47747" w:rsidRDefault="00BD6B22" w:rsidP="006F5005">
            <w:pPr>
              <w:snapToGrid w:val="0"/>
              <w:spacing w:after="0" w:line="240" w:lineRule="auto"/>
              <w:ind w:left="35" w:right="-276"/>
              <w:jc w:val="both"/>
              <w:rPr>
                <w:rFonts w:ascii="Times New Roman" w:hAnsi="Times New Roman" w:cs="Times New Roman"/>
                <w:color w:val="auto"/>
              </w:rPr>
            </w:pPr>
            <w:r w:rsidRPr="00E47747">
              <w:rPr>
                <w:rFonts w:ascii="Times New Roman" w:hAnsi="Times New Roman" w:cs="Times New Roman"/>
                <w:color w:val="auto"/>
              </w:rPr>
              <w:t>Ожидаемые результаты</w:t>
            </w:r>
          </w:p>
        </w:tc>
        <w:tc>
          <w:tcPr>
            <w:tcW w:w="3145"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60" w:right="141" w:firstLine="568"/>
              <w:jc w:val="both"/>
              <w:rPr>
                <w:rFonts w:ascii="Times New Roman" w:hAnsi="Times New Roman" w:cs="Times New Roman"/>
                <w:color w:val="auto"/>
              </w:rPr>
            </w:pPr>
            <w:r w:rsidRPr="00E47747">
              <w:rPr>
                <w:rFonts w:ascii="Times New Roman" w:hAnsi="Times New Roman" w:cs="Times New Roman"/>
                <w:color w:val="auto"/>
              </w:rPr>
              <w:t>Виды и ф</w:t>
            </w:r>
            <w:r w:rsidR="00D46D3F" w:rsidRPr="00E47747">
              <w:rPr>
                <w:rFonts w:ascii="Times New Roman" w:hAnsi="Times New Roman" w:cs="Times New Roman"/>
                <w:color w:val="auto"/>
              </w:rPr>
              <w:t>ормы деятельности</w:t>
            </w:r>
          </w:p>
        </w:tc>
        <w:tc>
          <w:tcPr>
            <w:tcW w:w="1408" w:type="dxa"/>
            <w:tcBorders>
              <w:top w:val="single" w:sz="4" w:space="0" w:color="000000"/>
              <w:left w:val="single" w:sz="4" w:space="0" w:color="000000"/>
              <w:bottom w:val="single" w:sz="4" w:space="0" w:color="000000"/>
            </w:tcBorders>
            <w:shd w:val="clear" w:color="auto" w:fill="auto"/>
          </w:tcPr>
          <w:p w:rsidR="00BD6B22" w:rsidRPr="00E47747" w:rsidRDefault="00BD6B22" w:rsidP="006F5005">
            <w:pPr>
              <w:snapToGrid w:val="0"/>
              <w:spacing w:after="0" w:line="240" w:lineRule="auto"/>
              <w:ind w:right="141" w:firstLine="177"/>
              <w:jc w:val="both"/>
              <w:rPr>
                <w:rFonts w:ascii="Times New Roman" w:hAnsi="Times New Roman" w:cs="Times New Roman"/>
                <w:color w:val="auto"/>
              </w:rPr>
            </w:pPr>
            <w:r w:rsidRPr="00E47747">
              <w:rPr>
                <w:rFonts w:ascii="Times New Roman" w:hAnsi="Times New Roman" w:cs="Times New Roman"/>
                <w:color w:val="auto"/>
              </w:rPr>
              <w:t xml:space="preserve">Сроки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BD6B22" w:rsidRPr="00E47747" w:rsidRDefault="00BD6B22" w:rsidP="006F5005">
            <w:pPr>
              <w:snapToGrid w:val="0"/>
              <w:spacing w:after="0" w:line="240" w:lineRule="auto"/>
              <w:ind w:left="-98" w:right="-98"/>
              <w:jc w:val="both"/>
              <w:rPr>
                <w:rFonts w:ascii="Times New Roman" w:hAnsi="Times New Roman" w:cs="Times New Roman"/>
                <w:color w:val="auto"/>
              </w:rPr>
            </w:pPr>
            <w:r w:rsidRPr="00E47747">
              <w:rPr>
                <w:rFonts w:ascii="Times New Roman" w:hAnsi="Times New Roman" w:cs="Times New Roman"/>
                <w:color w:val="auto"/>
              </w:rPr>
              <w:t>Ответственные</w:t>
            </w:r>
          </w:p>
        </w:tc>
      </w:tr>
      <w:tr w:rsidR="00BD6B22" w:rsidRPr="00E47747" w:rsidTr="005B2EE2">
        <w:trPr>
          <w:trHeight w:val="351"/>
          <w:jc w:val="center"/>
        </w:trPr>
        <w:tc>
          <w:tcPr>
            <w:tcW w:w="9680" w:type="dxa"/>
            <w:gridSpan w:val="5"/>
            <w:tcBorders>
              <w:top w:val="single" w:sz="4" w:space="0" w:color="000000"/>
              <w:left w:val="single" w:sz="4" w:space="0" w:color="000000"/>
              <w:bottom w:val="single" w:sz="4" w:space="0" w:color="000000"/>
              <w:right w:val="single" w:sz="4" w:space="0" w:color="000000"/>
            </w:tcBorders>
            <w:shd w:val="clear" w:color="auto" w:fill="auto"/>
          </w:tcPr>
          <w:p w:rsidR="00BD6B22" w:rsidRPr="00E47747" w:rsidRDefault="00BD6B22" w:rsidP="00EC0647">
            <w:pPr>
              <w:snapToGrid w:val="0"/>
              <w:spacing w:after="0" w:line="240" w:lineRule="auto"/>
              <w:ind w:left="-284" w:right="141" w:firstLine="568"/>
              <w:jc w:val="center"/>
              <w:rPr>
                <w:rFonts w:ascii="Times New Roman" w:hAnsi="Times New Roman" w:cs="Times New Roman"/>
                <w:b/>
                <w:i/>
                <w:color w:val="auto"/>
                <w:sz w:val="24"/>
                <w:szCs w:val="24"/>
              </w:rPr>
            </w:pPr>
            <w:r w:rsidRPr="00E47747">
              <w:rPr>
                <w:rFonts w:ascii="Times New Roman" w:hAnsi="Times New Roman" w:cs="Times New Roman"/>
                <w:color w:val="auto"/>
                <w:sz w:val="24"/>
                <w:szCs w:val="24"/>
              </w:rPr>
              <w:t>Психолого-педагогическая работа</w:t>
            </w:r>
          </w:p>
        </w:tc>
      </w:tr>
      <w:tr w:rsidR="00BD6B22" w:rsidRPr="00E47747" w:rsidTr="005B2EE2">
        <w:trPr>
          <w:trHeight w:val="215"/>
          <w:jc w:val="center"/>
        </w:trPr>
        <w:tc>
          <w:tcPr>
            <w:tcW w:w="2562"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44"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Обеспечить педагогическое сопровождение детей с ТНР, детей-инвалидов</w:t>
            </w:r>
          </w:p>
        </w:tc>
        <w:tc>
          <w:tcPr>
            <w:tcW w:w="1392"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34" w:right="-276" w:firstLine="10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Планы, программы</w:t>
            </w:r>
          </w:p>
          <w:p w:rsidR="00BD6B22" w:rsidRPr="00E47747" w:rsidRDefault="00BD6B22" w:rsidP="00EC0647">
            <w:pPr>
              <w:spacing w:after="0" w:line="240" w:lineRule="auto"/>
              <w:ind w:left="34" w:right="-276" w:firstLine="108"/>
              <w:jc w:val="both"/>
              <w:rPr>
                <w:rFonts w:ascii="Times New Roman" w:hAnsi="Times New Roman" w:cs="Times New Roman"/>
                <w:color w:val="auto"/>
                <w:sz w:val="24"/>
                <w:szCs w:val="24"/>
              </w:rPr>
            </w:pPr>
          </w:p>
        </w:tc>
        <w:tc>
          <w:tcPr>
            <w:tcW w:w="3145" w:type="dxa"/>
            <w:tcBorders>
              <w:top w:val="single" w:sz="4" w:space="0" w:color="000000"/>
              <w:left w:val="single" w:sz="4" w:space="0" w:color="000000"/>
              <w:bottom w:val="single" w:sz="4" w:space="0" w:color="000000"/>
            </w:tcBorders>
            <w:shd w:val="clear" w:color="auto" w:fill="auto"/>
          </w:tcPr>
          <w:p w:rsidR="00BD6B22" w:rsidRPr="00E47747" w:rsidRDefault="00BD6B22" w:rsidP="006F5005">
            <w:pPr>
              <w:snapToGrid w:val="0"/>
              <w:spacing w:after="0" w:line="240" w:lineRule="auto"/>
              <w:ind w:right="141" w:firstLine="60"/>
              <w:rPr>
                <w:rFonts w:ascii="Times New Roman" w:hAnsi="Times New Roman" w:cs="Times New Roman"/>
                <w:color w:val="auto"/>
                <w:sz w:val="24"/>
                <w:szCs w:val="24"/>
              </w:rPr>
            </w:pPr>
            <w:r w:rsidRPr="00E47747">
              <w:rPr>
                <w:rFonts w:ascii="Times New Roman" w:hAnsi="Times New Roman" w:cs="Times New Roman"/>
                <w:color w:val="auto"/>
                <w:sz w:val="24"/>
                <w:szCs w:val="24"/>
              </w:rPr>
              <w:t>Разработать индивидуальную программу по предмету.</w:t>
            </w:r>
          </w:p>
          <w:p w:rsidR="00BD6B22" w:rsidRPr="00E47747" w:rsidRDefault="00BD6B22" w:rsidP="006F5005">
            <w:pPr>
              <w:spacing w:after="0" w:line="240" w:lineRule="auto"/>
              <w:ind w:right="141" w:firstLine="60"/>
              <w:rPr>
                <w:rFonts w:ascii="Times New Roman" w:hAnsi="Times New Roman" w:cs="Times New Roman"/>
                <w:color w:val="auto"/>
                <w:sz w:val="24"/>
                <w:szCs w:val="24"/>
              </w:rPr>
            </w:pPr>
            <w:r w:rsidRPr="00E47747">
              <w:rPr>
                <w:rFonts w:ascii="Times New Roman" w:hAnsi="Times New Roman" w:cs="Times New Roman"/>
                <w:color w:val="auto"/>
                <w:sz w:val="24"/>
                <w:szCs w:val="24"/>
              </w:rPr>
              <w:t>Разработать воспитательную программу работы с классом и индивидуальную воспитательную программу для детей с ТНР, детей-инвалидов.</w:t>
            </w:r>
          </w:p>
          <w:p w:rsidR="00BD6B22" w:rsidRPr="00E47747" w:rsidRDefault="00BD6B22" w:rsidP="006F5005">
            <w:pPr>
              <w:spacing w:after="0" w:line="240" w:lineRule="auto"/>
              <w:ind w:right="141" w:firstLine="60"/>
              <w:rPr>
                <w:rFonts w:ascii="Times New Roman" w:hAnsi="Times New Roman" w:cs="Times New Roman"/>
                <w:color w:val="auto"/>
                <w:sz w:val="24"/>
                <w:szCs w:val="24"/>
              </w:rPr>
            </w:pPr>
            <w:r w:rsidRPr="00E47747">
              <w:rPr>
                <w:rFonts w:ascii="Times New Roman" w:hAnsi="Times New Roman" w:cs="Times New Roman"/>
                <w:color w:val="auto"/>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BD6B22" w:rsidRPr="00E47747" w:rsidRDefault="00BD6B22" w:rsidP="006F5005">
            <w:pPr>
              <w:spacing w:after="0" w:line="240" w:lineRule="auto"/>
              <w:ind w:right="141" w:firstLine="60"/>
              <w:rPr>
                <w:rFonts w:ascii="Times New Roman" w:hAnsi="Times New Roman" w:cs="Times New Roman"/>
                <w:color w:val="auto"/>
                <w:sz w:val="24"/>
                <w:szCs w:val="24"/>
              </w:rPr>
            </w:pPr>
            <w:r w:rsidRPr="00E47747">
              <w:rPr>
                <w:rFonts w:ascii="Times New Roman" w:hAnsi="Times New Roman" w:cs="Times New Roman"/>
                <w:color w:val="auto"/>
                <w:sz w:val="24"/>
                <w:szCs w:val="24"/>
              </w:rPr>
              <w:t>Осуществление педагогического мониторинга достижений школьника.</w:t>
            </w:r>
          </w:p>
        </w:tc>
        <w:tc>
          <w:tcPr>
            <w:tcW w:w="1408" w:type="dxa"/>
            <w:tcBorders>
              <w:top w:val="single" w:sz="4" w:space="0" w:color="000000"/>
              <w:left w:val="single" w:sz="4" w:space="0" w:color="000000"/>
              <w:bottom w:val="single" w:sz="4" w:space="0" w:color="000000"/>
            </w:tcBorders>
            <w:shd w:val="clear" w:color="auto" w:fill="auto"/>
          </w:tcPr>
          <w:p w:rsidR="00BD6B22" w:rsidRPr="00E47747" w:rsidRDefault="00D46D3F" w:rsidP="00EC0647">
            <w:pPr>
              <w:snapToGrid w:val="0"/>
              <w:spacing w:after="0" w:line="240" w:lineRule="auto"/>
              <w:ind w:left="-10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w:t>
            </w:r>
            <w:r w:rsidR="00BD6B22" w:rsidRPr="00E47747">
              <w:rPr>
                <w:rFonts w:ascii="Times New Roman" w:hAnsi="Times New Roman" w:cs="Times New Roman"/>
                <w:color w:val="auto"/>
                <w:sz w:val="24"/>
                <w:szCs w:val="24"/>
              </w:rPr>
              <w:t>сентябрь</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BD6B22" w:rsidRPr="00E47747" w:rsidRDefault="00BD6B22" w:rsidP="005B2EE2">
            <w:pPr>
              <w:snapToGrid w:val="0"/>
              <w:spacing w:after="0" w:line="240" w:lineRule="auto"/>
              <w:ind w:right="-9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Учитель, классный руководи</w:t>
            </w:r>
            <w:r w:rsidR="005B2EE2">
              <w:rPr>
                <w:rFonts w:ascii="Times New Roman" w:hAnsi="Times New Roman" w:cs="Times New Roman"/>
                <w:color w:val="auto"/>
                <w:sz w:val="24"/>
                <w:szCs w:val="24"/>
              </w:rPr>
              <w:t>-</w:t>
            </w:r>
            <w:r w:rsidRPr="00E47747">
              <w:rPr>
                <w:rFonts w:ascii="Times New Roman" w:hAnsi="Times New Roman" w:cs="Times New Roman"/>
                <w:color w:val="auto"/>
                <w:sz w:val="24"/>
                <w:szCs w:val="24"/>
              </w:rPr>
              <w:t>тель.</w:t>
            </w:r>
          </w:p>
        </w:tc>
      </w:tr>
      <w:tr w:rsidR="00BD6B22" w:rsidRPr="00E47747" w:rsidTr="005B2EE2">
        <w:trPr>
          <w:trHeight w:val="215"/>
          <w:jc w:val="center"/>
        </w:trPr>
        <w:tc>
          <w:tcPr>
            <w:tcW w:w="2562"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44"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Обеспечить психологическое и логопедическое сопровождение детей с ТНР, детей-инвалидов</w:t>
            </w:r>
          </w:p>
        </w:tc>
        <w:tc>
          <w:tcPr>
            <w:tcW w:w="1392" w:type="dxa"/>
            <w:tcBorders>
              <w:top w:val="single" w:sz="4" w:space="0" w:color="000000"/>
              <w:left w:val="single" w:sz="4" w:space="0" w:color="000000"/>
              <w:bottom w:val="single" w:sz="4" w:space="0" w:color="000000"/>
            </w:tcBorders>
            <w:shd w:val="clear" w:color="auto" w:fill="auto"/>
          </w:tcPr>
          <w:p w:rsidR="00BD6B22" w:rsidRPr="00E47747" w:rsidRDefault="00BD6B22" w:rsidP="006F5005">
            <w:pPr>
              <w:snapToGrid w:val="0"/>
              <w:spacing w:after="0" w:line="240" w:lineRule="auto"/>
              <w:ind w:left="34" w:right="-135" w:firstLine="10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Позитивная динамика развиваемых параметров</w:t>
            </w:r>
          </w:p>
        </w:tc>
        <w:tc>
          <w:tcPr>
            <w:tcW w:w="3145" w:type="dxa"/>
            <w:tcBorders>
              <w:top w:val="single" w:sz="4" w:space="0" w:color="000000"/>
              <w:left w:val="single" w:sz="4" w:space="0" w:color="000000"/>
              <w:bottom w:val="single" w:sz="4" w:space="0" w:color="000000"/>
            </w:tcBorders>
            <w:shd w:val="clear" w:color="auto" w:fill="auto"/>
          </w:tcPr>
          <w:p w:rsidR="00BD6B22" w:rsidRPr="00E47747" w:rsidRDefault="00BD6B22" w:rsidP="006F5005">
            <w:pPr>
              <w:snapToGrid w:val="0"/>
              <w:spacing w:after="0" w:line="240" w:lineRule="auto"/>
              <w:ind w:right="141" w:firstLine="60"/>
              <w:rPr>
                <w:rFonts w:ascii="Times New Roman" w:hAnsi="Times New Roman" w:cs="Times New Roman"/>
                <w:color w:val="auto"/>
                <w:sz w:val="24"/>
                <w:szCs w:val="24"/>
              </w:rPr>
            </w:pPr>
            <w:r w:rsidRPr="00E47747">
              <w:rPr>
                <w:rFonts w:ascii="Times New Roman" w:hAnsi="Times New Roman" w:cs="Times New Roman"/>
                <w:color w:val="auto"/>
                <w:sz w:val="24"/>
                <w:szCs w:val="24"/>
              </w:rPr>
              <w:t>1.Формирование групп для коррекционной работы.</w:t>
            </w:r>
          </w:p>
          <w:p w:rsidR="00BD6B22" w:rsidRPr="00E47747" w:rsidRDefault="00BD6B22" w:rsidP="006F5005">
            <w:pPr>
              <w:spacing w:after="0" w:line="240" w:lineRule="auto"/>
              <w:ind w:right="141" w:firstLine="60"/>
              <w:rPr>
                <w:rFonts w:ascii="Times New Roman" w:hAnsi="Times New Roman" w:cs="Times New Roman"/>
                <w:color w:val="auto"/>
                <w:sz w:val="24"/>
                <w:szCs w:val="24"/>
              </w:rPr>
            </w:pPr>
            <w:r w:rsidRPr="00E47747">
              <w:rPr>
                <w:rFonts w:ascii="Times New Roman" w:hAnsi="Times New Roman" w:cs="Times New Roman"/>
                <w:color w:val="auto"/>
                <w:sz w:val="24"/>
                <w:szCs w:val="24"/>
              </w:rPr>
              <w:t>2.Составление расписания занятий.</w:t>
            </w:r>
          </w:p>
          <w:p w:rsidR="00BD6B22" w:rsidRPr="00E47747" w:rsidRDefault="00D46D3F" w:rsidP="006F5005">
            <w:pPr>
              <w:spacing w:after="0" w:line="240" w:lineRule="auto"/>
              <w:ind w:right="141" w:firstLine="60"/>
              <w:rPr>
                <w:rFonts w:ascii="Times New Roman" w:hAnsi="Times New Roman" w:cs="Times New Roman"/>
                <w:color w:val="auto"/>
                <w:sz w:val="24"/>
                <w:szCs w:val="24"/>
              </w:rPr>
            </w:pPr>
            <w:r w:rsidRPr="00E47747">
              <w:rPr>
                <w:rFonts w:ascii="Times New Roman" w:hAnsi="Times New Roman" w:cs="Times New Roman"/>
                <w:color w:val="auto"/>
                <w:sz w:val="24"/>
                <w:szCs w:val="24"/>
              </w:rPr>
              <w:t>3.</w:t>
            </w:r>
            <w:r w:rsidR="00BD6B22" w:rsidRPr="00E47747">
              <w:rPr>
                <w:rFonts w:ascii="Times New Roman" w:hAnsi="Times New Roman" w:cs="Times New Roman"/>
                <w:color w:val="auto"/>
                <w:sz w:val="24"/>
                <w:szCs w:val="24"/>
              </w:rPr>
              <w:t>Проведение коррекционных занятий.</w:t>
            </w:r>
          </w:p>
          <w:p w:rsidR="00BD6B22" w:rsidRPr="00E47747" w:rsidRDefault="00D46D3F" w:rsidP="006F5005">
            <w:pPr>
              <w:spacing w:after="0" w:line="240" w:lineRule="auto"/>
              <w:ind w:right="141" w:firstLine="60"/>
              <w:rPr>
                <w:rFonts w:ascii="Times New Roman" w:hAnsi="Times New Roman" w:cs="Times New Roman"/>
                <w:color w:val="auto"/>
                <w:sz w:val="24"/>
                <w:szCs w:val="24"/>
              </w:rPr>
            </w:pPr>
            <w:r w:rsidRPr="00E47747">
              <w:rPr>
                <w:rFonts w:ascii="Times New Roman" w:hAnsi="Times New Roman" w:cs="Times New Roman"/>
                <w:color w:val="auto"/>
                <w:sz w:val="24"/>
                <w:szCs w:val="24"/>
              </w:rPr>
              <w:t>4.</w:t>
            </w:r>
            <w:r w:rsidR="00BD6B22" w:rsidRPr="00E47747">
              <w:rPr>
                <w:rFonts w:ascii="Times New Roman" w:hAnsi="Times New Roman" w:cs="Times New Roman"/>
                <w:color w:val="auto"/>
                <w:sz w:val="24"/>
                <w:szCs w:val="24"/>
              </w:rPr>
              <w:t>Отслеживание динамики развития ребенка</w:t>
            </w:r>
          </w:p>
        </w:tc>
        <w:tc>
          <w:tcPr>
            <w:tcW w:w="1408" w:type="dxa"/>
            <w:tcBorders>
              <w:top w:val="single" w:sz="4" w:space="0" w:color="000000"/>
              <w:left w:val="single" w:sz="4" w:space="0" w:color="000000"/>
              <w:bottom w:val="single" w:sz="4" w:space="0" w:color="000000"/>
            </w:tcBorders>
            <w:shd w:val="clear" w:color="auto" w:fill="auto"/>
          </w:tcPr>
          <w:p w:rsidR="00BD6B22" w:rsidRPr="00E47747" w:rsidRDefault="00D46D3F" w:rsidP="00EC0647">
            <w:pPr>
              <w:snapToGrid w:val="0"/>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w:t>
            </w:r>
            <w:r w:rsidR="00BD6B22" w:rsidRPr="00E47747">
              <w:rPr>
                <w:rFonts w:ascii="Times New Roman" w:hAnsi="Times New Roman" w:cs="Times New Roman"/>
                <w:color w:val="auto"/>
                <w:sz w:val="24"/>
                <w:szCs w:val="24"/>
              </w:rPr>
              <w:t>октябрь</w:t>
            </w:r>
          </w:p>
          <w:p w:rsidR="00D46D3F" w:rsidRPr="00E47747" w:rsidRDefault="00D46D3F" w:rsidP="00EC0647">
            <w:pPr>
              <w:spacing w:after="0" w:line="240" w:lineRule="auto"/>
              <w:ind w:right="141"/>
              <w:jc w:val="both"/>
              <w:rPr>
                <w:rFonts w:ascii="Times New Roman" w:hAnsi="Times New Roman" w:cs="Times New Roman"/>
                <w:color w:val="auto"/>
                <w:sz w:val="24"/>
                <w:szCs w:val="24"/>
              </w:rPr>
            </w:pPr>
          </w:p>
          <w:p w:rsidR="00D46D3F" w:rsidRPr="00E47747" w:rsidRDefault="00D46D3F" w:rsidP="00EC0647">
            <w:pPr>
              <w:spacing w:after="0" w:line="240" w:lineRule="auto"/>
              <w:ind w:right="141"/>
              <w:jc w:val="both"/>
              <w:rPr>
                <w:rFonts w:ascii="Times New Roman" w:hAnsi="Times New Roman" w:cs="Times New Roman"/>
                <w:color w:val="auto"/>
                <w:sz w:val="24"/>
                <w:szCs w:val="24"/>
              </w:rPr>
            </w:pPr>
          </w:p>
          <w:p w:rsidR="00BD6B22" w:rsidRPr="00E47747" w:rsidRDefault="00BD6B22" w:rsidP="00EC0647">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октябрь-май</w:t>
            </w:r>
          </w:p>
        </w:tc>
        <w:tc>
          <w:tcPr>
            <w:tcW w:w="1173" w:type="dxa"/>
            <w:tcBorders>
              <w:top w:val="single" w:sz="4" w:space="0" w:color="000000"/>
              <w:left w:val="single" w:sz="4" w:space="0" w:color="000000"/>
              <w:bottom w:val="single" w:sz="4" w:space="0" w:color="000000"/>
              <w:right w:val="single" w:sz="4" w:space="0" w:color="auto"/>
            </w:tcBorders>
            <w:shd w:val="clear" w:color="auto" w:fill="auto"/>
          </w:tcPr>
          <w:p w:rsidR="00BD6B22" w:rsidRPr="00E47747" w:rsidRDefault="00BD6B22" w:rsidP="00EC0647">
            <w:pPr>
              <w:snapToGrid w:val="0"/>
              <w:spacing w:after="0" w:line="240" w:lineRule="auto"/>
              <w:ind w:left="-98" w:right="-97" w:firstLine="75"/>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Педагог-психолог</w:t>
            </w:r>
          </w:p>
          <w:p w:rsidR="004B4280" w:rsidRPr="00E47747" w:rsidRDefault="004B4280" w:rsidP="00EC0647">
            <w:pPr>
              <w:spacing w:after="0" w:line="240" w:lineRule="auto"/>
              <w:ind w:left="-98" w:right="-97" w:firstLine="75"/>
              <w:jc w:val="both"/>
              <w:rPr>
                <w:rFonts w:ascii="Times New Roman" w:hAnsi="Times New Roman" w:cs="Times New Roman"/>
                <w:color w:val="auto"/>
                <w:sz w:val="24"/>
                <w:szCs w:val="24"/>
              </w:rPr>
            </w:pPr>
          </w:p>
          <w:p w:rsidR="00BD6B22" w:rsidRPr="00E47747" w:rsidRDefault="00BD6B22" w:rsidP="00EC0647">
            <w:pPr>
              <w:spacing w:after="0" w:line="240" w:lineRule="auto"/>
              <w:ind w:left="-98" w:right="-97" w:firstLine="75"/>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Учитель-логопед</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D46D3F" w:rsidRPr="00E47747" w:rsidTr="005B2EE2">
        <w:trPr>
          <w:trHeight w:val="215"/>
          <w:jc w:val="center"/>
        </w:trPr>
        <w:tc>
          <w:tcPr>
            <w:tcW w:w="9680" w:type="dxa"/>
            <w:gridSpan w:val="5"/>
            <w:tcBorders>
              <w:top w:val="single" w:sz="4" w:space="0" w:color="000000"/>
              <w:left w:val="single" w:sz="4" w:space="0" w:color="000000"/>
              <w:bottom w:val="single" w:sz="4" w:space="0" w:color="000000"/>
              <w:right w:val="single" w:sz="4" w:space="0" w:color="auto"/>
            </w:tcBorders>
            <w:shd w:val="clear" w:color="auto" w:fill="auto"/>
          </w:tcPr>
          <w:p w:rsidR="00D46D3F" w:rsidRPr="00E47747" w:rsidRDefault="00D46D3F" w:rsidP="00EC0647">
            <w:pPr>
              <w:suppressAutoHyphens w:val="0"/>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Лечебно – профилактическая работа</w:t>
            </w:r>
          </w:p>
        </w:tc>
      </w:tr>
      <w:tr w:rsidR="00BD6B22" w:rsidRPr="00E47747" w:rsidTr="005B2EE2">
        <w:trPr>
          <w:trHeight w:val="215"/>
          <w:jc w:val="center"/>
        </w:trPr>
        <w:tc>
          <w:tcPr>
            <w:tcW w:w="2562"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41" w:firstLine="45"/>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Создание условий для сохранения и укрепления здоровья обучающихся с ТНР, детей-инвалидов</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c>
          <w:tcPr>
            <w:tcW w:w="1392"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284" w:right="141" w:firstLine="568"/>
              <w:jc w:val="both"/>
              <w:rPr>
                <w:rFonts w:ascii="Times New Roman" w:hAnsi="Times New Roman" w:cs="Times New Roman"/>
                <w:color w:val="auto"/>
                <w:sz w:val="24"/>
                <w:szCs w:val="24"/>
              </w:rPr>
            </w:pPr>
          </w:p>
        </w:tc>
        <w:tc>
          <w:tcPr>
            <w:tcW w:w="3145"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61"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Разработка  рекомендаций для педагогов, учителя, и родителей по работе с детьми с ТНР.</w:t>
            </w:r>
          </w:p>
          <w:p w:rsidR="00BD6B22" w:rsidRPr="00E47747" w:rsidRDefault="00BD6B22" w:rsidP="00EC0647">
            <w:pPr>
              <w:spacing w:after="0" w:line="240" w:lineRule="auto"/>
              <w:ind w:left="61"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D6B22" w:rsidRPr="00E47747" w:rsidRDefault="00BD6B22" w:rsidP="00EC0647">
            <w:pPr>
              <w:spacing w:after="0" w:line="240" w:lineRule="auto"/>
              <w:ind w:left="61"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Реализация профилактических образовательных программ (например, «Все цвета кроме черного» и другие).</w:t>
            </w:r>
          </w:p>
        </w:tc>
        <w:tc>
          <w:tcPr>
            <w:tcW w:w="1408"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284" w:right="141" w:firstLine="568"/>
              <w:jc w:val="both"/>
              <w:rPr>
                <w:rFonts w:ascii="Times New Roman" w:hAnsi="Times New Roman" w:cs="Times New Roman"/>
                <w:color w:val="auto"/>
                <w:sz w:val="24"/>
                <w:szCs w:val="24"/>
              </w:rPr>
            </w:pPr>
          </w:p>
          <w:p w:rsidR="00BD6B22" w:rsidRPr="00E47747" w:rsidRDefault="00BD6B22" w:rsidP="00EC0647">
            <w:pPr>
              <w:spacing w:after="0" w:line="240" w:lineRule="auto"/>
              <w:ind w:left="-108" w:right="24"/>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BD6B22" w:rsidRPr="00E47747" w:rsidRDefault="00BD6B22" w:rsidP="00EC0647">
            <w:pPr>
              <w:snapToGrid w:val="0"/>
              <w:spacing w:after="0" w:line="240" w:lineRule="auto"/>
              <w:ind w:left="-381" w:right="141" w:firstLine="329"/>
              <w:jc w:val="right"/>
              <w:rPr>
                <w:rFonts w:ascii="Times New Roman" w:hAnsi="Times New Roman" w:cs="Times New Roman"/>
                <w:color w:val="auto"/>
                <w:sz w:val="24"/>
                <w:szCs w:val="24"/>
              </w:rPr>
            </w:pPr>
            <w:r w:rsidRPr="00E47747">
              <w:rPr>
                <w:rFonts w:ascii="Times New Roman" w:hAnsi="Times New Roman" w:cs="Times New Roman"/>
                <w:color w:val="auto"/>
                <w:sz w:val="24"/>
                <w:szCs w:val="24"/>
              </w:rPr>
              <w:t>Врач-педиатр ДШО</w:t>
            </w:r>
          </w:p>
        </w:tc>
      </w:tr>
    </w:tbl>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Консультативный модуль</w:t>
      </w:r>
    </w:p>
    <w:p w:rsidR="00BD6B22" w:rsidRPr="00E47747" w:rsidRDefault="00BD6B22" w:rsidP="007B2E3A">
      <w:pPr>
        <w:spacing w:after="0" w:line="240" w:lineRule="auto"/>
        <w:ind w:left="-284" w:firstLine="568"/>
        <w:jc w:val="both"/>
        <w:rPr>
          <w:rFonts w:ascii="Times New Roman" w:hAnsi="Times New Roman" w:cs="Times New Roman"/>
          <w:color w:val="auto"/>
          <w:sz w:val="24"/>
          <w:szCs w:val="24"/>
        </w:rPr>
      </w:pPr>
      <w:r w:rsidRPr="00E47747">
        <w:rPr>
          <w:rFonts w:ascii="Times New Roman" w:hAnsi="Times New Roman" w:cs="Times New Roman"/>
          <w:b/>
          <w:color w:val="auto"/>
          <w:sz w:val="24"/>
          <w:szCs w:val="24"/>
        </w:rPr>
        <w:t>Цель:</w:t>
      </w:r>
      <w:r w:rsidRPr="00E47747">
        <w:rPr>
          <w:rFonts w:ascii="Times New Roman" w:hAnsi="Times New Roman" w:cs="Times New Roman"/>
          <w:color w:val="auto"/>
          <w:sz w:val="24"/>
          <w:szCs w:val="24"/>
        </w:rPr>
        <w:t xml:space="preserve"> обеспечение непрерывности специального индивидуального сопровождения детей с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743" w:type="dxa"/>
        <w:tblInd w:w="-137" w:type="dxa"/>
        <w:tblLayout w:type="fixed"/>
        <w:tblLook w:val="0000" w:firstRow="0" w:lastRow="0" w:firstColumn="0" w:lastColumn="0" w:noHBand="0" w:noVBand="0"/>
      </w:tblPr>
      <w:tblGrid>
        <w:gridCol w:w="2426"/>
        <w:gridCol w:w="2695"/>
        <w:gridCol w:w="2021"/>
        <w:gridCol w:w="943"/>
        <w:gridCol w:w="1658"/>
      </w:tblGrid>
      <w:tr w:rsidR="00BD6B22" w:rsidRPr="00E47747" w:rsidTr="007B2E3A">
        <w:trPr>
          <w:trHeight w:val="1198"/>
        </w:trPr>
        <w:tc>
          <w:tcPr>
            <w:tcW w:w="2426"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284" w:right="141" w:firstLine="568"/>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Задачи (направления) деятельности</w:t>
            </w:r>
          </w:p>
        </w:tc>
        <w:tc>
          <w:tcPr>
            <w:tcW w:w="2695"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284" w:right="141" w:firstLine="568"/>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Ожидаемые результаты</w:t>
            </w:r>
          </w:p>
        </w:tc>
        <w:tc>
          <w:tcPr>
            <w:tcW w:w="2021"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41" w:firstLine="284"/>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Виды и формы деятельности, мероприятия.</w:t>
            </w:r>
          </w:p>
        </w:tc>
        <w:tc>
          <w:tcPr>
            <w:tcW w:w="943" w:type="dxa"/>
            <w:tcBorders>
              <w:top w:val="single" w:sz="4" w:space="0" w:color="000000"/>
              <w:left w:val="single" w:sz="4" w:space="0" w:color="000000"/>
              <w:bottom w:val="single" w:sz="4" w:space="0" w:color="000000"/>
            </w:tcBorders>
            <w:shd w:val="clear" w:color="auto" w:fill="auto"/>
          </w:tcPr>
          <w:p w:rsidR="00BD6B22" w:rsidRPr="00E47747" w:rsidRDefault="004B4280" w:rsidP="00EC0647">
            <w:pPr>
              <w:snapToGrid w:val="0"/>
              <w:spacing w:after="0" w:line="240" w:lineRule="auto"/>
              <w:ind w:left="-59" w:right="-65"/>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С</w:t>
            </w:r>
            <w:r w:rsidR="00BD6B22" w:rsidRPr="00E47747">
              <w:rPr>
                <w:rFonts w:ascii="Times New Roman" w:hAnsi="Times New Roman" w:cs="Times New Roman"/>
                <w:color w:val="auto"/>
                <w:sz w:val="24"/>
                <w:szCs w:val="24"/>
              </w:rPr>
              <w:t xml:space="preserve">роки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D6B22" w:rsidRPr="00E47747" w:rsidRDefault="00BD6B22" w:rsidP="00EC0647">
            <w:pPr>
              <w:snapToGrid w:val="0"/>
              <w:spacing w:after="0" w:line="240" w:lineRule="auto"/>
              <w:ind w:right="8"/>
              <w:rPr>
                <w:rFonts w:ascii="Times New Roman" w:hAnsi="Times New Roman" w:cs="Times New Roman"/>
                <w:color w:val="auto"/>
                <w:sz w:val="24"/>
                <w:szCs w:val="24"/>
              </w:rPr>
            </w:pPr>
            <w:r w:rsidRPr="00E47747">
              <w:rPr>
                <w:rFonts w:ascii="Times New Roman" w:hAnsi="Times New Roman" w:cs="Times New Roman"/>
                <w:color w:val="auto"/>
                <w:sz w:val="24"/>
                <w:szCs w:val="24"/>
              </w:rPr>
              <w:t>Ответственные</w:t>
            </w:r>
          </w:p>
        </w:tc>
      </w:tr>
      <w:tr w:rsidR="00BD6B22" w:rsidRPr="00E47747" w:rsidTr="007B2E3A">
        <w:trPr>
          <w:trHeight w:val="393"/>
        </w:trPr>
        <w:tc>
          <w:tcPr>
            <w:tcW w:w="2426"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Консультирование педагогических работников по  вопросам инклюзивного образования</w:t>
            </w:r>
          </w:p>
        </w:tc>
        <w:tc>
          <w:tcPr>
            <w:tcW w:w="2695"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 Рекомендации, приёмы, упражнения и др. материалы.</w:t>
            </w:r>
          </w:p>
          <w:p w:rsidR="00BD6B22" w:rsidRPr="00E47747" w:rsidRDefault="00BD6B22" w:rsidP="00EC0647">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 Разработка плана консультативной работы с ребенком, родителями, классом, работниками школы</w:t>
            </w:r>
          </w:p>
        </w:tc>
        <w:tc>
          <w:tcPr>
            <w:tcW w:w="2021"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5"/>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Индивидуальные, групповые, тематические консультации</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c>
          <w:tcPr>
            <w:tcW w:w="943"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59" w:right="-65"/>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отдельному плану-графику</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D6B22" w:rsidRPr="00E47747" w:rsidRDefault="00BD6B22" w:rsidP="00EC0647">
            <w:pPr>
              <w:snapToGrid w:val="0"/>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Специалисты ПМПК</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Учитель – логопед</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Педагог – психолог</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ЗУР</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ЗНМР</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ЗВР</w:t>
            </w:r>
          </w:p>
        </w:tc>
      </w:tr>
      <w:tr w:rsidR="00BD6B22" w:rsidRPr="00E47747" w:rsidTr="007B2E3A">
        <w:trPr>
          <w:trHeight w:val="393"/>
        </w:trPr>
        <w:tc>
          <w:tcPr>
            <w:tcW w:w="2426"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Консультирование обучающихся по выявленным проблемам, оказание превентивной помощи</w:t>
            </w:r>
          </w:p>
        </w:tc>
        <w:tc>
          <w:tcPr>
            <w:tcW w:w="2695"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1. Рекомендации, приёмы, упражнения и др. материалы. </w:t>
            </w:r>
          </w:p>
          <w:p w:rsidR="00BD6B22" w:rsidRPr="00E47747" w:rsidRDefault="00BD6B22" w:rsidP="00EC0647">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 Разработка плана консультативной работы с ребенком</w:t>
            </w:r>
          </w:p>
        </w:tc>
        <w:tc>
          <w:tcPr>
            <w:tcW w:w="2021"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5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Индивидуальные, групповые, тематические консультации</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c>
          <w:tcPr>
            <w:tcW w:w="943"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59" w:right="-65"/>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отдельному плану-графику</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D6B22" w:rsidRPr="00E47747" w:rsidRDefault="00BD6B22" w:rsidP="00EC0647">
            <w:pPr>
              <w:snapToGrid w:val="0"/>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Специалисты ПМПК</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Учитель – логопед</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Педагог – психолог</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ЗУР</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ЗНМР</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ЗВР</w:t>
            </w:r>
          </w:p>
        </w:tc>
      </w:tr>
      <w:tr w:rsidR="00BD6B22" w:rsidRPr="00E47747" w:rsidTr="007B2E3A">
        <w:trPr>
          <w:trHeight w:val="393"/>
        </w:trPr>
        <w:tc>
          <w:tcPr>
            <w:tcW w:w="2426"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695" w:type="dxa"/>
            <w:tcBorders>
              <w:top w:val="single" w:sz="4" w:space="0" w:color="000000"/>
              <w:left w:val="single" w:sz="4" w:space="0" w:color="000000"/>
              <w:bottom w:val="single" w:sz="4" w:space="0" w:color="000000"/>
            </w:tcBorders>
            <w:shd w:val="clear" w:color="auto" w:fill="auto"/>
          </w:tcPr>
          <w:p w:rsidR="00BD6B22" w:rsidRPr="00E47747" w:rsidRDefault="006F5005" w:rsidP="00EC0647">
            <w:pPr>
              <w:snapToGrid w:val="0"/>
              <w:spacing w:after="0" w:line="240" w:lineRule="auto"/>
              <w:ind w:right="141"/>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BD6B22" w:rsidRPr="00E47747">
              <w:rPr>
                <w:rFonts w:ascii="Times New Roman" w:hAnsi="Times New Roman" w:cs="Times New Roman"/>
                <w:color w:val="auto"/>
                <w:sz w:val="24"/>
                <w:szCs w:val="24"/>
              </w:rPr>
              <w:t>Рекомендации, приёмы, упражнения и др. материалы.</w:t>
            </w:r>
          </w:p>
          <w:p w:rsidR="00BD6B22" w:rsidRPr="00E47747" w:rsidRDefault="006F5005" w:rsidP="00EC0647">
            <w:pPr>
              <w:spacing w:after="0" w:line="240" w:lineRule="auto"/>
              <w:ind w:right="141"/>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BD6B22" w:rsidRPr="00E47747">
              <w:rPr>
                <w:rFonts w:ascii="Times New Roman" w:hAnsi="Times New Roman" w:cs="Times New Roman"/>
                <w:color w:val="auto"/>
                <w:sz w:val="24"/>
                <w:szCs w:val="24"/>
              </w:rPr>
              <w:t>Разработка плана консультативной работы с родителями</w:t>
            </w:r>
          </w:p>
        </w:tc>
        <w:tc>
          <w:tcPr>
            <w:tcW w:w="2021"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right="-15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Индивидуальные, групповые, тематические консультации</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c>
          <w:tcPr>
            <w:tcW w:w="943" w:type="dxa"/>
            <w:tcBorders>
              <w:top w:val="single" w:sz="4" w:space="0" w:color="000000"/>
              <w:left w:val="single" w:sz="4" w:space="0" w:color="000000"/>
              <w:bottom w:val="single" w:sz="4" w:space="0" w:color="000000"/>
            </w:tcBorders>
            <w:shd w:val="clear" w:color="auto" w:fill="auto"/>
          </w:tcPr>
          <w:p w:rsidR="00BD6B22" w:rsidRPr="00E47747" w:rsidRDefault="00BD6B22" w:rsidP="00EC0647">
            <w:pPr>
              <w:snapToGrid w:val="0"/>
              <w:spacing w:after="0" w:line="240" w:lineRule="auto"/>
              <w:ind w:left="-59" w:right="-65"/>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отдельному плану-графику</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D6B22" w:rsidRPr="00E47747" w:rsidRDefault="00BD6B22" w:rsidP="00EC0647">
            <w:pPr>
              <w:snapToGrid w:val="0"/>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Специалисты ПМПК</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Учитель – логопед</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Педагог – психолог</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ЗУР</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ЗНМР</w:t>
            </w:r>
          </w:p>
          <w:p w:rsidR="00BD6B22" w:rsidRPr="00E47747" w:rsidRDefault="00BD6B22" w:rsidP="00EC0647">
            <w:pPr>
              <w:spacing w:after="0" w:line="240" w:lineRule="auto"/>
              <w:ind w:right="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ЗВР</w:t>
            </w:r>
          </w:p>
        </w:tc>
      </w:tr>
    </w:tbl>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Информационно – просветительский модуль</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b/>
          <w:iCs/>
          <w:color w:val="auto"/>
          <w:sz w:val="24"/>
          <w:szCs w:val="24"/>
        </w:rPr>
        <w:t>Цель:</w:t>
      </w:r>
      <w:r w:rsidRPr="00E47747">
        <w:rPr>
          <w:rFonts w:ascii="Times New Roman" w:hAnsi="Times New Roman" w:cs="Times New Roman"/>
          <w:i/>
          <w:iCs/>
          <w:color w:val="auto"/>
          <w:sz w:val="24"/>
          <w:szCs w:val="24"/>
        </w:rPr>
        <w:t xml:space="preserve"> </w:t>
      </w:r>
      <w:r w:rsidRPr="00E47747">
        <w:rPr>
          <w:rFonts w:ascii="Times New Roman" w:hAnsi="Times New Roman" w:cs="Times New Roman"/>
          <w:color w:val="auto"/>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82"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718"/>
        <w:gridCol w:w="2061"/>
        <w:gridCol w:w="2515"/>
        <w:gridCol w:w="2488"/>
      </w:tblGrid>
      <w:tr w:rsidR="004B4280" w:rsidRPr="00E47747" w:rsidTr="007B2E3A">
        <w:trPr>
          <w:trHeight w:val="1120"/>
        </w:trPr>
        <w:tc>
          <w:tcPr>
            <w:tcW w:w="2718" w:type="dxa"/>
            <w:shd w:val="clear" w:color="auto" w:fill="auto"/>
          </w:tcPr>
          <w:p w:rsidR="004B4280" w:rsidRPr="00E47747" w:rsidRDefault="004B4280" w:rsidP="00EC0647">
            <w:pPr>
              <w:spacing w:after="0" w:line="240" w:lineRule="auto"/>
              <w:ind w:left="48" w:right="142" w:firstLine="567"/>
              <w:jc w:val="both"/>
              <w:rPr>
                <w:rFonts w:ascii="Times New Roman" w:eastAsia="Times New Roman" w:hAnsi="Times New Roman" w:cs="Times New Roman"/>
                <w:bCs/>
                <w:iCs/>
                <w:color w:val="auto"/>
                <w:sz w:val="24"/>
                <w:szCs w:val="24"/>
              </w:rPr>
            </w:pPr>
            <w:r w:rsidRPr="00E47747">
              <w:rPr>
                <w:rFonts w:ascii="Times New Roman" w:eastAsia="Times New Roman" w:hAnsi="Times New Roman" w:cs="Times New Roman"/>
                <w:bCs/>
                <w:iCs/>
                <w:color w:val="auto"/>
                <w:sz w:val="24"/>
                <w:szCs w:val="24"/>
              </w:rPr>
              <w:t xml:space="preserve">Задачи (направления) </w:t>
            </w:r>
          </w:p>
          <w:p w:rsidR="004B4280" w:rsidRPr="00E47747" w:rsidRDefault="004B4280" w:rsidP="00EC0647">
            <w:pPr>
              <w:spacing w:after="0" w:line="240" w:lineRule="auto"/>
              <w:ind w:left="-284" w:right="142" w:firstLine="567"/>
              <w:jc w:val="both"/>
              <w:rPr>
                <w:rFonts w:ascii="Times New Roman" w:eastAsia="Times New Roman" w:hAnsi="Times New Roman" w:cs="Times New Roman"/>
                <w:bCs/>
                <w:iCs/>
                <w:color w:val="auto"/>
                <w:sz w:val="24"/>
                <w:szCs w:val="24"/>
              </w:rPr>
            </w:pPr>
            <w:r w:rsidRPr="00E47747">
              <w:rPr>
                <w:rFonts w:ascii="Times New Roman" w:eastAsia="Times New Roman" w:hAnsi="Times New Roman" w:cs="Times New Roman"/>
                <w:bCs/>
                <w:iCs/>
                <w:color w:val="auto"/>
                <w:sz w:val="24"/>
                <w:szCs w:val="24"/>
              </w:rPr>
              <w:t>деятельности</w:t>
            </w:r>
          </w:p>
          <w:p w:rsidR="004B4280" w:rsidRPr="00E47747" w:rsidRDefault="004B4280" w:rsidP="00EC0647">
            <w:pPr>
              <w:spacing w:after="0" w:line="240" w:lineRule="auto"/>
              <w:ind w:left="-284" w:right="142" w:firstLine="567"/>
              <w:jc w:val="both"/>
              <w:rPr>
                <w:rFonts w:ascii="Times New Roman" w:eastAsia="Times New Roman" w:hAnsi="Times New Roman" w:cs="Times New Roman"/>
                <w:bCs/>
                <w:iCs/>
                <w:color w:val="auto"/>
                <w:sz w:val="24"/>
                <w:szCs w:val="24"/>
              </w:rPr>
            </w:pPr>
            <w:r w:rsidRPr="00E47747">
              <w:rPr>
                <w:rFonts w:ascii="Times New Roman" w:eastAsia="Times New Roman" w:hAnsi="Times New Roman" w:cs="Times New Roman"/>
                <w:bCs/>
                <w:iCs/>
                <w:color w:val="auto"/>
                <w:sz w:val="24"/>
                <w:szCs w:val="24"/>
              </w:rPr>
              <w:t> </w:t>
            </w:r>
          </w:p>
        </w:tc>
        <w:tc>
          <w:tcPr>
            <w:tcW w:w="2061" w:type="dxa"/>
            <w:shd w:val="clear" w:color="auto" w:fill="auto"/>
          </w:tcPr>
          <w:p w:rsidR="004B4280" w:rsidRPr="00E47747" w:rsidRDefault="004B4280" w:rsidP="00EC0647">
            <w:pPr>
              <w:spacing w:after="0" w:line="240" w:lineRule="auto"/>
              <w:ind w:left="-284" w:right="142" w:firstLine="567"/>
              <w:jc w:val="both"/>
              <w:rPr>
                <w:rFonts w:ascii="Times New Roman" w:eastAsia="Times New Roman" w:hAnsi="Times New Roman" w:cs="Times New Roman"/>
                <w:bCs/>
                <w:iCs/>
                <w:color w:val="auto"/>
                <w:sz w:val="24"/>
                <w:szCs w:val="24"/>
              </w:rPr>
            </w:pPr>
            <w:r w:rsidRPr="00E47747">
              <w:rPr>
                <w:rFonts w:ascii="Times New Roman" w:eastAsia="Times New Roman" w:hAnsi="Times New Roman" w:cs="Times New Roman"/>
                <w:bCs/>
                <w:iCs/>
                <w:color w:val="auto"/>
                <w:sz w:val="24"/>
                <w:szCs w:val="24"/>
              </w:rPr>
              <w:t xml:space="preserve">Ожидаемые </w:t>
            </w:r>
          </w:p>
          <w:p w:rsidR="004B4280" w:rsidRPr="00E47747" w:rsidRDefault="004B4280" w:rsidP="00EC0647">
            <w:pPr>
              <w:spacing w:after="0" w:line="240" w:lineRule="auto"/>
              <w:ind w:left="-284" w:right="142" w:firstLine="567"/>
              <w:jc w:val="both"/>
              <w:rPr>
                <w:rFonts w:ascii="Times New Roman" w:eastAsia="Times New Roman" w:hAnsi="Times New Roman" w:cs="Times New Roman"/>
                <w:bCs/>
                <w:iCs/>
                <w:color w:val="auto"/>
                <w:sz w:val="24"/>
                <w:szCs w:val="24"/>
              </w:rPr>
            </w:pPr>
            <w:r w:rsidRPr="00E47747">
              <w:rPr>
                <w:rFonts w:ascii="Times New Roman" w:eastAsia="Times New Roman" w:hAnsi="Times New Roman" w:cs="Times New Roman"/>
                <w:bCs/>
                <w:iCs/>
                <w:color w:val="auto"/>
                <w:sz w:val="24"/>
                <w:szCs w:val="24"/>
              </w:rPr>
              <w:t>результаты</w:t>
            </w:r>
          </w:p>
          <w:p w:rsidR="004B4280" w:rsidRPr="00E47747" w:rsidRDefault="004B4280" w:rsidP="00EC0647">
            <w:pPr>
              <w:spacing w:after="0" w:line="240" w:lineRule="auto"/>
              <w:ind w:left="-284" w:right="142" w:firstLine="567"/>
              <w:jc w:val="both"/>
              <w:rPr>
                <w:rFonts w:ascii="Times New Roman" w:eastAsia="Times New Roman" w:hAnsi="Times New Roman" w:cs="Times New Roman"/>
                <w:bCs/>
                <w:iCs/>
                <w:color w:val="auto"/>
                <w:sz w:val="24"/>
                <w:szCs w:val="24"/>
              </w:rPr>
            </w:pPr>
            <w:r w:rsidRPr="00E47747">
              <w:rPr>
                <w:rFonts w:ascii="Times New Roman" w:eastAsia="Times New Roman" w:hAnsi="Times New Roman" w:cs="Times New Roman"/>
                <w:bCs/>
                <w:iCs/>
                <w:color w:val="auto"/>
                <w:sz w:val="24"/>
                <w:szCs w:val="24"/>
              </w:rPr>
              <w:t> </w:t>
            </w:r>
          </w:p>
        </w:tc>
        <w:tc>
          <w:tcPr>
            <w:tcW w:w="2515" w:type="dxa"/>
            <w:shd w:val="clear" w:color="auto" w:fill="auto"/>
          </w:tcPr>
          <w:p w:rsidR="004B4280" w:rsidRPr="00E47747" w:rsidRDefault="004B4280" w:rsidP="00EC0647">
            <w:pPr>
              <w:spacing w:after="0" w:line="240" w:lineRule="auto"/>
              <w:ind w:right="142"/>
              <w:jc w:val="both"/>
              <w:rPr>
                <w:rFonts w:ascii="Times New Roman" w:eastAsia="Times New Roman" w:hAnsi="Times New Roman" w:cs="Times New Roman"/>
                <w:bCs/>
                <w:iCs/>
                <w:color w:val="auto"/>
                <w:sz w:val="24"/>
                <w:szCs w:val="24"/>
              </w:rPr>
            </w:pPr>
            <w:r w:rsidRPr="00E47747">
              <w:rPr>
                <w:rFonts w:ascii="Times New Roman" w:eastAsia="Times New Roman" w:hAnsi="Times New Roman" w:cs="Times New Roman"/>
                <w:bCs/>
                <w:iCs/>
                <w:color w:val="auto"/>
                <w:sz w:val="24"/>
                <w:szCs w:val="24"/>
              </w:rPr>
              <w:t>Виды и формы деятельности, мероприятия.</w:t>
            </w:r>
          </w:p>
        </w:tc>
        <w:tc>
          <w:tcPr>
            <w:tcW w:w="2488" w:type="dxa"/>
            <w:shd w:val="clear" w:color="auto" w:fill="auto"/>
          </w:tcPr>
          <w:p w:rsidR="004B4280" w:rsidRPr="00E47747" w:rsidRDefault="004B4280" w:rsidP="00EC0647">
            <w:pPr>
              <w:spacing w:after="0" w:line="240" w:lineRule="auto"/>
              <w:ind w:left="-30" w:right="142" w:firstLine="142"/>
              <w:jc w:val="both"/>
              <w:rPr>
                <w:rFonts w:ascii="Times New Roman" w:eastAsia="Times New Roman" w:hAnsi="Times New Roman" w:cs="Times New Roman"/>
                <w:bCs/>
                <w:iCs/>
                <w:color w:val="auto"/>
                <w:sz w:val="24"/>
                <w:szCs w:val="24"/>
              </w:rPr>
            </w:pPr>
            <w:r w:rsidRPr="00E47747">
              <w:rPr>
                <w:rFonts w:ascii="Times New Roman" w:eastAsia="Times New Roman" w:hAnsi="Times New Roman" w:cs="Times New Roman"/>
                <w:bCs/>
                <w:iCs/>
                <w:color w:val="auto"/>
                <w:sz w:val="24"/>
                <w:szCs w:val="24"/>
              </w:rPr>
              <w:t>Сроки (периодичность в течение года)</w:t>
            </w:r>
          </w:p>
        </w:tc>
      </w:tr>
      <w:tr w:rsidR="00BD6B22" w:rsidRPr="00E47747" w:rsidTr="007B2E3A">
        <w:trPr>
          <w:trHeight w:val="2672"/>
        </w:trPr>
        <w:tc>
          <w:tcPr>
            <w:tcW w:w="2718" w:type="dxa"/>
            <w:shd w:val="clear" w:color="auto" w:fill="auto"/>
          </w:tcPr>
          <w:p w:rsidR="00BD6B22" w:rsidRPr="00E47747" w:rsidRDefault="00BD6B22" w:rsidP="00EC0647">
            <w:pPr>
              <w:spacing w:after="0" w:line="240" w:lineRule="auto"/>
              <w:ind w:right="141" w:firstLine="34"/>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Информирование родителей (законных представителей) по медицинским, социальным, правовым и другим вопросам </w:t>
            </w:r>
          </w:p>
        </w:tc>
        <w:tc>
          <w:tcPr>
            <w:tcW w:w="2061" w:type="dxa"/>
            <w:shd w:val="clear" w:color="auto" w:fill="auto"/>
          </w:tcPr>
          <w:p w:rsidR="00BD6B22" w:rsidRPr="00E47747" w:rsidRDefault="00BD6B22" w:rsidP="00EC0647">
            <w:pPr>
              <w:spacing w:after="0" w:line="240" w:lineRule="auto"/>
              <w:ind w:left="10" w:right="141"/>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Организация работы  семинаров, тренингов, Клуба и др. по вопросам инклюзивного образования </w:t>
            </w:r>
          </w:p>
        </w:tc>
        <w:tc>
          <w:tcPr>
            <w:tcW w:w="2515" w:type="dxa"/>
            <w:shd w:val="clear" w:color="auto" w:fill="auto"/>
          </w:tcPr>
          <w:p w:rsidR="00BD6B22" w:rsidRPr="00E47747" w:rsidRDefault="00BD6B22" w:rsidP="00EC0647">
            <w:pPr>
              <w:spacing w:after="0" w:line="240" w:lineRule="auto"/>
              <w:ind w:right="141"/>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Информационные мероприятия</w:t>
            </w:r>
          </w:p>
        </w:tc>
        <w:tc>
          <w:tcPr>
            <w:tcW w:w="2488" w:type="dxa"/>
            <w:shd w:val="clear" w:color="auto" w:fill="auto"/>
          </w:tcPr>
          <w:p w:rsidR="00BD6B22" w:rsidRPr="00E47747" w:rsidRDefault="00BD6B22" w:rsidP="00EC0647">
            <w:pPr>
              <w:spacing w:after="0" w:line="240" w:lineRule="auto"/>
              <w:ind w:left="-30" w:right="141" w:firstLine="142"/>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По отдельному плану-графику</w:t>
            </w:r>
          </w:p>
        </w:tc>
      </w:tr>
    </w:tbl>
    <w:p w:rsidR="007B2E3A" w:rsidRDefault="007B2E3A" w:rsidP="00EC0647">
      <w:pPr>
        <w:spacing w:after="0" w:line="240" w:lineRule="auto"/>
        <w:ind w:left="-284" w:firstLine="568"/>
        <w:jc w:val="both"/>
        <w:rPr>
          <w:rStyle w:val="dash041e005f0431005f044b005f0447005f043d005f044b005f0439005f005fchar1char1"/>
          <w:rFonts w:ascii="Times New Roman" w:hAnsi="Times New Roman" w:cs="Times New Roman"/>
          <w:b/>
          <w:color w:val="auto"/>
          <w:sz w:val="24"/>
          <w:szCs w:val="24"/>
        </w:rPr>
      </w:pPr>
    </w:p>
    <w:p w:rsidR="00BD6B22" w:rsidRPr="00E47747" w:rsidRDefault="00BD6B22" w:rsidP="007B2E3A">
      <w:pPr>
        <w:spacing w:after="0" w:line="240" w:lineRule="auto"/>
        <w:ind w:left="-284" w:firstLine="568"/>
        <w:jc w:val="both"/>
        <w:rPr>
          <w:rFonts w:ascii="Times New Roman" w:hAnsi="Times New Roman" w:cs="Times New Roman"/>
          <w:b/>
          <w:i/>
          <w:color w:val="auto"/>
          <w:sz w:val="24"/>
          <w:szCs w:val="24"/>
          <w:shd w:val="clear" w:color="auto" w:fill="FFFFFF"/>
        </w:rPr>
      </w:pPr>
      <w:r w:rsidRPr="00E47747">
        <w:rPr>
          <w:rStyle w:val="dash041e005f0431005f044b005f0447005f043d005f044b005f0439005f005fchar1char1"/>
          <w:rFonts w:ascii="Times New Roman" w:hAnsi="Times New Roman" w:cs="Times New Roman"/>
          <w:b/>
          <w:color w:val="auto"/>
          <w:sz w:val="24"/>
          <w:szCs w:val="24"/>
        </w:rPr>
        <w:t>Система комплексного психолого-медико-социального сопровождения и поддержки обучающихся с тяжелыми нарушениями речи,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D6B22" w:rsidRPr="00E47747" w:rsidRDefault="00BD6B22" w:rsidP="007B2E3A">
      <w:pPr>
        <w:spacing w:after="0" w:line="240" w:lineRule="auto"/>
        <w:ind w:left="-284"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color w:val="auto"/>
          <w:sz w:val="24"/>
          <w:szCs w:val="24"/>
          <w:shd w:val="clear" w:color="auto" w:fill="FFFFFF"/>
        </w:rPr>
        <w:t>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проблем его развития. В рамках этой идеологии могут быть выделены:</w:t>
      </w:r>
    </w:p>
    <w:p w:rsidR="00BD6B22" w:rsidRPr="00E47747" w:rsidRDefault="00BD6B22" w:rsidP="007B2E3A">
      <w:pPr>
        <w:spacing w:after="0" w:line="240" w:lineRule="auto"/>
        <w:ind w:left="-284" w:firstLine="568"/>
        <w:jc w:val="both"/>
        <w:rPr>
          <w:rStyle w:val="dash041e005f0431005f044b005f0447005f043d005f044b005f0439005f005fchar1char1"/>
          <w:rFonts w:ascii="Times New Roman" w:hAnsi="Times New Roman" w:cs="Times New Roman"/>
          <w:color w:val="auto"/>
        </w:rPr>
      </w:pPr>
      <w:r w:rsidRPr="00E47747">
        <w:rPr>
          <w:rStyle w:val="dash041e005f0431005f044b005f0447005f043d005f044b005f0439005f005fchar1char1"/>
          <w:rFonts w:ascii="Times New Roman" w:hAnsi="Times New Roman" w:cs="Times New Roman"/>
          <w:color w:val="auto"/>
        </w:rPr>
        <w:t xml:space="preserve">систематическое отслеживание психолого-педагогического статуса ребенка и динамики его психического развития в процессе школьного обучения; </w:t>
      </w:r>
    </w:p>
    <w:p w:rsidR="00BD6B22" w:rsidRPr="00E47747" w:rsidRDefault="00BD6B22" w:rsidP="007B2E3A">
      <w:pPr>
        <w:spacing w:after="0" w:line="240" w:lineRule="auto"/>
        <w:ind w:left="-284" w:firstLine="568"/>
        <w:jc w:val="both"/>
        <w:rPr>
          <w:rStyle w:val="dash041e005f0431005f044b005f0447005f043d005f044b005f0439005f005fchar1char1"/>
          <w:rFonts w:ascii="Times New Roman" w:hAnsi="Times New Roman" w:cs="Times New Roman"/>
          <w:color w:val="auto"/>
        </w:rPr>
      </w:pPr>
      <w:r w:rsidRPr="00E47747">
        <w:rPr>
          <w:rStyle w:val="dash041e005f0431005f044b005f0447005f043d005f044b005f0439005f005fchar1char1"/>
          <w:rFonts w:ascii="Times New Roman" w:hAnsi="Times New Roman" w:cs="Times New Roman"/>
          <w:color w:val="auto"/>
        </w:rPr>
        <w:t>создание социально-психологических условий для развития личности учащихся и их успешного обучения;</w:t>
      </w:r>
    </w:p>
    <w:p w:rsidR="00BD6B22" w:rsidRPr="00E47747" w:rsidRDefault="00BD6B22" w:rsidP="007B2E3A">
      <w:pPr>
        <w:spacing w:after="0" w:line="240" w:lineRule="auto"/>
        <w:ind w:left="-284" w:firstLine="568"/>
        <w:jc w:val="both"/>
        <w:rPr>
          <w:rStyle w:val="dash041e005f0431005f044b005f0447005f043d005f044b005f0439005f005fchar1char1"/>
          <w:rFonts w:ascii="Times New Roman" w:hAnsi="Times New Roman" w:cs="Times New Roman"/>
          <w:color w:val="auto"/>
        </w:rPr>
      </w:pPr>
      <w:r w:rsidRPr="00E47747">
        <w:rPr>
          <w:rStyle w:val="dash041e005f0431005f044b005f0447005f043d005f044b005f0439005f005fchar1char1"/>
          <w:rFonts w:ascii="Times New Roman" w:hAnsi="Times New Roman" w:cs="Times New Roman"/>
          <w:color w:val="auto"/>
        </w:rPr>
        <w:t>создание специальных психолого-педагогических и медико-социальных условий для оказания помощи семьям и детям с особыми образовательными потребностями</w:t>
      </w:r>
    </w:p>
    <w:p w:rsidR="00BD6B22" w:rsidRDefault="00BD6B22" w:rsidP="007B2E3A">
      <w:pPr>
        <w:spacing w:after="0" w:line="240" w:lineRule="auto"/>
        <w:ind w:left="-284"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color w:val="auto"/>
          <w:sz w:val="24"/>
          <w:szCs w:val="24"/>
          <w:shd w:val="clear" w:color="auto" w:fill="FFFFFF"/>
        </w:rPr>
        <w:t>Работа с детьми, которые имеют особые образовательные потребности, нацелена, прежде всего, на помощь в освоении социально и жизненно значимых компетенций:</w:t>
      </w:r>
    </w:p>
    <w:p w:rsidR="00EC0647" w:rsidRPr="00E47747" w:rsidRDefault="00EC0647" w:rsidP="007B2E3A">
      <w:pPr>
        <w:spacing w:after="0" w:line="240" w:lineRule="auto"/>
        <w:ind w:left="-284" w:firstLine="568"/>
        <w:jc w:val="both"/>
        <w:rPr>
          <w:rFonts w:ascii="Times New Roman" w:hAnsi="Times New Roman" w:cs="Times New Roman"/>
          <w:color w:val="auto"/>
          <w:sz w:val="24"/>
          <w:szCs w:val="24"/>
          <w:shd w:val="clear" w:color="auto" w:fill="FFFFFF"/>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2697"/>
      </w:tblGrid>
      <w:tr w:rsidR="00BD6B22" w:rsidRPr="00E47747" w:rsidTr="00EC0647">
        <w:tc>
          <w:tcPr>
            <w:tcW w:w="7051" w:type="dxa"/>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Социально и жизненно значимые компетенции</w:t>
            </w:r>
          </w:p>
        </w:tc>
        <w:tc>
          <w:tcPr>
            <w:tcW w:w="2697" w:type="dxa"/>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Ответственный</w:t>
            </w:r>
          </w:p>
        </w:tc>
      </w:tr>
      <w:tr w:rsidR="00BD6B22" w:rsidRPr="00E47747" w:rsidTr="00EC0647">
        <w:tc>
          <w:tcPr>
            <w:tcW w:w="7051"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Развитие у ребёнка адекватных представлений о собственных возможностях и ограничениях, представлений о своих нуждах и правах в организации обучения</w:t>
            </w:r>
          </w:p>
        </w:tc>
        <w:tc>
          <w:tcPr>
            <w:tcW w:w="2697"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Классный руководитель, педагог</w:t>
            </w:r>
          </w:p>
        </w:tc>
      </w:tr>
      <w:tr w:rsidR="00BD6B22" w:rsidRPr="00E47747" w:rsidTr="00EC0647">
        <w:tc>
          <w:tcPr>
            <w:tcW w:w="7051"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Формирование активной позиции ребёнка и укрепление веры в свои силы в овладении навыками самообслуживания: дома и в школе, </w:t>
            </w:r>
          </w:p>
        </w:tc>
        <w:tc>
          <w:tcPr>
            <w:tcW w:w="2697"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Классный руководитель, педагог</w:t>
            </w:r>
          </w:p>
        </w:tc>
      </w:tr>
      <w:tr w:rsidR="00BD6B22" w:rsidRPr="00E47747" w:rsidTr="00EC0647">
        <w:tc>
          <w:tcPr>
            <w:tcW w:w="7051"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Формирование знания правил коммуникации и умения использовать их в актуальных для ребёнка житейских ситуациях</w:t>
            </w:r>
          </w:p>
        </w:tc>
        <w:tc>
          <w:tcPr>
            <w:tcW w:w="2697"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Психолог</w:t>
            </w:r>
          </w:p>
        </w:tc>
      </w:tr>
      <w:tr w:rsidR="00BD6B22" w:rsidRPr="00E47747" w:rsidTr="00EC0647">
        <w:tc>
          <w:tcPr>
            <w:tcW w:w="7051"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2697"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Классный руководитель, педагог</w:t>
            </w:r>
          </w:p>
        </w:tc>
      </w:tr>
      <w:tr w:rsidR="00BD6B22" w:rsidRPr="00E47747" w:rsidTr="00EC0647">
        <w:tc>
          <w:tcPr>
            <w:tcW w:w="7051"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2697" w:type="dxa"/>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Социальный педагог</w:t>
            </w:r>
          </w:p>
        </w:tc>
      </w:tr>
    </w:tbl>
    <w:p w:rsidR="00BD6B22" w:rsidRPr="00E47747" w:rsidRDefault="00BD6B22" w:rsidP="00EC0647">
      <w:pPr>
        <w:spacing w:after="0" w:line="240" w:lineRule="auto"/>
        <w:ind w:left="-284" w:right="141" w:firstLine="568"/>
        <w:jc w:val="both"/>
        <w:rPr>
          <w:rFonts w:ascii="Times New Roman" w:hAnsi="Times New Roman" w:cs="Times New Roman"/>
          <w:b/>
          <w:bCs/>
          <w:color w:val="auto"/>
          <w:sz w:val="24"/>
          <w:szCs w:val="24"/>
          <w:shd w:val="clear" w:color="auto" w:fill="FFFFFF"/>
        </w:rPr>
      </w:pPr>
      <w:r w:rsidRPr="00E47747">
        <w:rPr>
          <w:rFonts w:ascii="Times New Roman" w:hAnsi="Times New Roman" w:cs="Times New Roman"/>
          <w:b/>
          <w:bCs/>
          <w:color w:val="auto"/>
          <w:sz w:val="24"/>
          <w:szCs w:val="24"/>
          <w:shd w:val="clear" w:color="auto" w:fill="FFFFFF"/>
        </w:rPr>
        <w:t>Структура работы:</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bCs/>
          <w:color w:val="auto"/>
          <w:sz w:val="24"/>
          <w:szCs w:val="24"/>
          <w:shd w:val="clear" w:color="auto" w:fill="FFFFFF"/>
        </w:rPr>
        <w:t>1.Логопедический блок</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color w:val="auto"/>
          <w:sz w:val="24"/>
          <w:szCs w:val="24"/>
          <w:shd w:val="clear" w:color="auto" w:fill="FFFFFF"/>
        </w:rPr>
        <w:t>2. Психологический блок</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color w:val="auto"/>
          <w:sz w:val="24"/>
          <w:szCs w:val="24"/>
          <w:shd w:val="clear" w:color="auto" w:fill="FFFFFF"/>
        </w:rPr>
        <w:t>3. Социальный блок</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color w:val="auto"/>
          <w:sz w:val="24"/>
          <w:szCs w:val="24"/>
          <w:shd w:val="clear" w:color="auto" w:fill="FFFFFF"/>
        </w:rPr>
        <w:t>4. Предметно — образовательный блок.</w:t>
      </w:r>
    </w:p>
    <w:p w:rsidR="00BD6B22" w:rsidRPr="00E47747" w:rsidRDefault="00BD6B22" w:rsidP="00EC0647">
      <w:pPr>
        <w:spacing w:after="0" w:line="240" w:lineRule="auto"/>
        <w:ind w:left="-284" w:right="141" w:firstLine="568"/>
        <w:jc w:val="both"/>
        <w:rPr>
          <w:rFonts w:ascii="Times New Roman" w:hAnsi="Times New Roman" w:cs="Times New Roman"/>
          <w:b/>
          <w:bCs/>
          <w:color w:val="auto"/>
          <w:sz w:val="24"/>
          <w:szCs w:val="24"/>
          <w:shd w:val="clear" w:color="auto" w:fill="FFFFFF"/>
        </w:rPr>
      </w:pPr>
      <w:r w:rsidRPr="00E47747">
        <w:rPr>
          <w:rFonts w:ascii="Times New Roman" w:hAnsi="Times New Roman" w:cs="Times New Roman"/>
          <w:b/>
          <w:bCs/>
          <w:color w:val="auto"/>
          <w:sz w:val="24"/>
          <w:szCs w:val="24"/>
          <w:shd w:val="clear" w:color="auto" w:fill="FFFFFF"/>
        </w:rPr>
        <w:t>Логопедический блок</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b/>
          <w:bCs/>
          <w:color w:val="auto"/>
          <w:sz w:val="24"/>
          <w:szCs w:val="24"/>
          <w:shd w:val="clear" w:color="auto" w:fill="FFFFFF"/>
        </w:rPr>
        <w:t>Цель:</w:t>
      </w:r>
      <w:r w:rsidRPr="00E47747">
        <w:rPr>
          <w:rFonts w:ascii="Times New Roman" w:hAnsi="Times New Roman" w:cs="Times New Roman"/>
          <w:bCs/>
          <w:color w:val="auto"/>
          <w:sz w:val="24"/>
          <w:szCs w:val="24"/>
          <w:shd w:val="clear" w:color="auto" w:fill="FFFFFF"/>
        </w:rPr>
        <w:t xml:space="preserve"> </w:t>
      </w:r>
      <w:r w:rsidRPr="00E47747">
        <w:rPr>
          <w:rFonts w:ascii="Times New Roman" w:hAnsi="Times New Roman" w:cs="Times New Roman"/>
          <w:color w:val="auto"/>
          <w:sz w:val="24"/>
          <w:szCs w:val="24"/>
          <w:shd w:val="clear" w:color="auto" w:fill="FFFFFF"/>
        </w:rPr>
        <w:t>Создание системы условий, способствующих успешной коррекции речевых нарушений, восполнению фонологического дефицита, совершенствованию лексико-грамматического строя речи, связной речи, профилактике и коррекции нарушения чтения и письма, развитию коммуникативных навыков.</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b/>
          <w:bCs/>
          <w:color w:val="auto"/>
          <w:sz w:val="24"/>
          <w:szCs w:val="24"/>
          <w:shd w:val="clear" w:color="auto" w:fill="FFFFFF"/>
        </w:rPr>
        <w:t>Ответственные: </w:t>
      </w:r>
      <w:r w:rsidRPr="00E47747">
        <w:rPr>
          <w:rFonts w:ascii="Times New Roman" w:hAnsi="Times New Roman" w:cs="Times New Roman"/>
          <w:color w:val="auto"/>
          <w:sz w:val="24"/>
          <w:szCs w:val="24"/>
          <w:shd w:val="clear" w:color="auto" w:fill="FFFFFF"/>
        </w:rPr>
        <w:t>Учитель-логопед</w:t>
      </w:r>
    </w:p>
    <w:tbl>
      <w:tblPr>
        <w:tblW w:w="978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7"/>
        <w:gridCol w:w="6984"/>
        <w:gridCol w:w="1521"/>
      </w:tblGrid>
      <w:tr w:rsidR="00BD6B22" w:rsidRPr="00E47747" w:rsidTr="00EC0647">
        <w:trPr>
          <w:trHeight w:val="19"/>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w:t>
            </w:r>
          </w:p>
        </w:tc>
        <w:tc>
          <w:tcPr>
            <w:tcW w:w="6984"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Направления деятельности</w:t>
            </w:r>
          </w:p>
        </w:tc>
        <w:tc>
          <w:tcPr>
            <w:tcW w:w="1521"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Сроки</w:t>
            </w:r>
          </w:p>
        </w:tc>
      </w:tr>
      <w:tr w:rsidR="00BD6B22" w:rsidRPr="00E47747" w:rsidTr="00EC0647">
        <w:trPr>
          <w:trHeight w:val="19"/>
        </w:trPr>
        <w:tc>
          <w:tcPr>
            <w:tcW w:w="978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Диагностическое</w:t>
            </w: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Ранняя диагностика речевых нарушений и анализ причин недоразвития устной и письменной речи.</w:t>
            </w:r>
          </w:p>
        </w:tc>
        <w:tc>
          <w:tcPr>
            <w:tcW w:w="1521" w:type="dxa"/>
            <w:shd w:val="clear" w:color="auto" w:fill="FFFFFF"/>
            <w:tcMar>
              <w:top w:w="45" w:type="dxa"/>
              <w:left w:w="45" w:type="dxa"/>
              <w:bottom w:w="45" w:type="dxa"/>
              <w:right w:w="45" w:type="dxa"/>
            </w:tcMar>
          </w:tcPr>
          <w:p w:rsidR="00BD6B22" w:rsidRPr="00E47747" w:rsidRDefault="00BD6B22" w:rsidP="005B2EE2">
            <w:pPr>
              <w:spacing w:after="0" w:line="240" w:lineRule="auto"/>
              <w:ind w:left="30"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начале года</w:t>
            </w:r>
          </w:p>
        </w:tc>
      </w:tr>
      <w:tr w:rsidR="00BD6B22" w:rsidRPr="00E47747" w:rsidTr="00EC0647">
        <w:trPr>
          <w:trHeight w:val="19"/>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84" w:type="dxa"/>
            <w:shd w:val="clear" w:color="auto" w:fill="FFFFFF"/>
            <w:tcMar>
              <w:top w:w="45" w:type="dxa"/>
              <w:left w:w="45" w:type="dxa"/>
              <w:bottom w:w="45" w:type="dxa"/>
              <w:right w:w="45" w:type="dxa"/>
            </w:tcMar>
          </w:tcPr>
          <w:p w:rsidR="00BD6B22" w:rsidRPr="00E47747" w:rsidRDefault="00BD6B22" w:rsidP="006F5005">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Системный разносторонний контроль и оценка динамики развития всех уровней речи, навыков звукового анализа и синтеза, внесение корректив в индивидуальный образовательный маршрут. </w:t>
            </w:r>
          </w:p>
        </w:tc>
        <w:tc>
          <w:tcPr>
            <w:tcW w:w="1521" w:type="dxa"/>
            <w:shd w:val="clear" w:color="auto" w:fill="FFFFFF"/>
            <w:tcMar>
              <w:top w:w="45" w:type="dxa"/>
              <w:left w:w="45" w:type="dxa"/>
              <w:bottom w:w="45" w:type="dxa"/>
              <w:right w:w="45" w:type="dxa"/>
            </w:tcMar>
          </w:tcPr>
          <w:p w:rsidR="00BD6B22" w:rsidRPr="00E47747" w:rsidRDefault="00BD6B22" w:rsidP="005B2EE2">
            <w:pPr>
              <w:spacing w:after="0" w:line="240" w:lineRule="auto"/>
              <w:ind w:left="30"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EC0647">
        <w:trPr>
          <w:trHeight w:val="19"/>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6984" w:type="dxa"/>
            <w:shd w:val="clear" w:color="auto" w:fill="FFFFFF"/>
            <w:tcMar>
              <w:top w:w="45" w:type="dxa"/>
              <w:left w:w="45" w:type="dxa"/>
              <w:bottom w:w="45" w:type="dxa"/>
              <w:right w:w="45" w:type="dxa"/>
            </w:tcMar>
          </w:tcPr>
          <w:p w:rsidR="00BD6B22" w:rsidRPr="00E47747" w:rsidRDefault="00BD6B22" w:rsidP="006F5005">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shd w:val="clear" w:color="auto" w:fill="FFFFFF"/>
              </w:rPr>
              <w:t>Сравнение достижений в речевом развитии с данными первичного обследования с опорой на критерий относительной успешности результатов коррекционно-образовательного процесса, установление положительной динамики в развитии всех уровней речи.</w:t>
            </w:r>
          </w:p>
        </w:tc>
        <w:tc>
          <w:tcPr>
            <w:tcW w:w="1521" w:type="dxa"/>
            <w:shd w:val="clear" w:color="auto" w:fill="FFFFFF"/>
            <w:tcMar>
              <w:top w:w="45" w:type="dxa"/>
              <w:left w:w="45" w:type="dxa"/>
              <w:bottom w:w="45" w:type="dxa"/>
              <w:right w:w="45" w:type="dxa"/>
            </w:tcMar>
          </w:tcPr>
          <w:p w:rsidR="00BD6B22" w:rsidRPr="00E47747" w:rsidRDefault="00BD6B22" w:rsidP="00EC0647">
            <w:pPr>
              <w:spacing w:after="0" w:line="240" w:lineRule="auto"/>
              <w:ind w:left="30"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конце года</w:t>
            </w:r>
          </w:p>
        </w:tc>
      </w:tr>
      <w:tr w:rsidR="00BD6B22" w:rsidRPr="00E47747" w:rsidTr="00EC0647">
        <w:trPr>
          <w:trHeight w:val="19"/>
        </w:trPr>
        <w:tc>
          <w:tcPr>
            <w:tcW w:w="978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96" w:right="141" w:firstLine="568"/>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Коррекционное</w:t>
            </w: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Разработка и реализация индивидуальной коррекционной программы, индивидуального образовательного маршрута. Выбор оптимальных для развития ребёнка с тяжелыми нарушениями речи коррекционных программ/методик, методов и приёмов обучения в соответствии с его особыми образовательными потребностями.</w:t>
            </w:r>
          </w:p>
        </w:tc>
        <w:tc>
          <w:tcPr>
            <w:tcW w:w="1521" w:type="dxa"/>
            <w:vMerge w:val="restart"/>
            <w:shd w:val="clear" w:color="auto" w:fill="FFFFFF"/>
            <w:tcMar>
              <w:top w:w="45" w:type="dxa"/>
              <w:left w:w="45" w:type="dxa"/>
              <w:bottom w:w="45" w:type="dxa"/>
              <w:right w:w="45" w:type="dxa"/>
            </w:tcMar>
          </w:tcPr>
          <w:p w:rsidR="00BD6B22" w:rsidRPr="00E47747" w:rsidRDefault="00BD6B22" w:rsidP="005B2EE2">
            <w:pPr>
              <w:spacing w:after="0" w:line="240" w:lineRule="auto"/>
              <w:ind w:left="30"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Системное воздействие на речевую деятельность ребёнка в динамике образовательного процесса, направленную на формирование универсальных учебных действий и коррекцию отклонений в развитии.</w:t>
            </w:r>
          </w:p>
        </w:tc>
        <w:tc>
          <w:tcPr>
            <w:tcW w:w="1521" w:type="dxa"/>
            <w:vMerge/>
            <w:shd w:val="clear" w:color="auto" w:fill="FFFFFF"/>
            <w:vAlign w:val="center"/>
          </w:tcPr>
          <w:p w:rsidR="00BD6B22" w:rsidRPr="00E47747" w:rsidRDefault="00BD6B22" w:rsidP="00EC0647">
            <w:pPr>
              <w:spacing w:after="0" w:line="240" w:lineRule="auto"/>
              <w:ind w:left="-240" w:right="141" w:firstLine="568"/>
              <w:jc w:val="both"/>
              <w:rPr>
                <w:rFonts w:ascii="Times New Roman" w:hAnsi="Times New Roman" w:cs="Times New Roman"/>
                <w:color w:val="auto"/>
                <w:sz w:val="24"/>
                <w:szCs w:val="24"/>
              </w:rPr>
            </w:pPr>
          </w:p>
        </w:tc>
      </w:tr>
      <w:tr w:rsidR="00BD6B22" w:rsidRPr="00E47747" w:rsidTr="00EC0647">
        <w:trPr>
          <w:trHeight w:val="19"/>
        </w:trPr>
        <w:tc>
          <w:tcPr>
            <w:tcW w:w="978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96" w:right="141" w:firstLine="568"/>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Развивающее</w:t>
            </w: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Развитие лексики, грамматических категорий, связной речи, фонематического восприятия, графо-моторных навыков.</w:t>
            </w:r>
          </w:p>
        </w:tc>
        <w:tc>
          <w:tcPr>
            <w:tcW w:w="1521" w:type="dxa"/>
            <w:vMerge w:val="restart"/>
            <w:shd w:val="clear" w:color="auto" w:fill="FFFFFF"/>
            <w:tcMar>
              <w:top w:w="45" w:type="dxa"/>
              <w:left w:w="45" w:type="dxa"/>
              <w:bottom w:w="45" w:type="dxa"/>
              <w:right w:w="45" w:type="dxa"/>
            </w:tcMar>
          </w:tcPr>
          <w:p w:rsidR="00BD6B22" w:rsidRPr="00E47747" w:rsidRDefault="00BD6B22" w:rsidP="005B2EE2">
            <w:pPr>
              <w:spacing w:after="0" w:line="240" w:lineRule="auto"/>
              <w:ind w:left="5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Развитие внимания, памяти, мышления, эмоционально-волевой сферы.</w:t>
            </w:r>
          </w:p>
        </w:tc>
        <w:tc>
          <w:tcPr>
            <w:tcW w:w="1521" w:type="dxa"/>
            <w:vMerge/>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Развитие универсальных учебных действий (личностных, коммуникативных).</w:t>
            </w:r>
          </w:p>
        </w:tc>
        <w:tc>
          <w:tcPr>
            <w:tcW w:w="1521" w:type="dxa"/>
            <w:vMerge/>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BD6B22" w:rsidRPr="00E47747" w:rsidTr="00EC0647">
        <w:trPr>
          <w:trHeight w:val="19"/>
        </w:trPr>
        <w:tc>
          <w:tcPr>
            <w:tcW w:w="978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96" w:right="141" w:firstLine="568"/>
              <w:jc w:val="both"/>
              <w:rPr>
                <w:rFonts w:ascii="Times New Roman" w:hAnsi="Times New Roman" w:cs="Times New Roman"/>
                <w:color w:val="auto"/>
                <w:sz w:val="24"/>
                <w:szCs w:val="24"/>
              </w:rPr>
            </w:pPr>
            <w:r w:rsidRPr="00E47747">
              <w:rPr>
                <w:rFonts w:ascii="Times New Roman" w:hAnsi="Times New Roman" w:cs="Times New Roman"/>
                <w:bCs/>
                <w:color w:val="auto"/>
                <w:sz w:val="24"/>
                <w:szCs w:val="24"/>
              </w:rPr>
              <w:t>Консультационное</w:t>
            </w: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521" w:type="dxa"/>
            <w:vMerge w:val="restart"/>
            <w:shd w:val="clear" w:color="auto" w:fill="FFFFFF"/>
            <w:vAlign w:val="center"/>
          </w:tcPr>
          <w:p w:rsidR="00BD6B22" w:rsidRPr="00E47747" w:rsidRDefault="00BD6B22" w:rsidP="005B2EE2">
            <w:pPr>
              <w:spacing w:after="0" w:line="240" w:lineRule="auto"/>
              <w:ind w:left="30"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Помощь родителям в вопросах применения приёмов коррекционного обучения ребёнка с тяжелыми нарушениями речи.</w:t>
            </w:r>
          </w:p>
        </w:tc>
        <w:tc>
          <w:tcPr>
            <w:tcW w:w="1521" w:type="dxa"/>
            <w:vMerge/>
            <w:shd w:val="clear" w:color="auto" w:fill="FFFFFF"/>
            <w:vAlign w:val="center"/>
          </w:tcPr>
          <w:p w:rsidR="00BD6B22" w:rsidRPr="00E47747" w:rsidRDefault="00BD6B22" w:rsidP="00EC0647">
            <w:pPr>
              <w:spacing w:after="0" w:line="240" w:lineRule="auto"/>
              <w:ind w:left="30" w:right="141" w:firstLine="298"/>
              <w:jc w:val="center"/>
              <w:rPr>
                <w:rFonts w:ascii="Times New Roman" w:hAnsi="Times New Roman" w:cs="Times New Roman"/>
                <w:color w:val="auto"/>
                <w:sz w:val="24"/>
                <w:szCs w:val="24"/>
              </w:rPr>
            </w:pP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Консультирование педагогов и родителей по запросам.</w:t>
            </w:r>
          </w:p>
        </w:tc>
        <w:tc>
          <w:tcPr>
            <w:tcW w:w="1521" w:type="dxa"/>
            <w:vMerge/>
            <w:shd w:val="clear" w:color="auto" w:fill="FFFFFF"/>
            <w:vAlign w:val="center"/>
          </w:tcPr>
          <w:p w:rsidR="00BD6B22" w:rsidRPr="00E47747" w:rsidRDefault="00BD6B22" w:rsidP="00EC0647">
            <w:pPr>
              <w:spacing w:after="0" w:line="240" w:lineRule="auto"/>
              <w:ind w:left="30" w:right="141" w:firstLine="298"/>
              <w:jc w:val="center"/>
              <w:rPr>
                <w:rFonts w:ascii="Times New Roman" w:hAnsi="Times New Roman" w:cs="Times New Roman"/>
                <w:color w:val="auto"/>
                <w:sz w:val="24"/>
                <w:szCs w:val="24"/>
              </w:rPr>
            </w:pPr>
          </w:p>
        </w:tc>
      </w:tr>
      <w:tr w:rsidR="00BD6B22" w:rsidRPr="00E47747" w:rsidTr="00EC0647">
        <w:trPr>
          <w:trHeight w:val="19"/>
        </w:trPr>
        <w:tc>
          <w:tcPr>
            <w:tcW w:w="978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30" w:right="141" w:firstLine="298"/>
              <w:jc w:val="center"/>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Просветительское</w:t>
            </w:r>
          </w:p>
        </w:tc>
      </w:tr>
      <w:tr w:rsidR="00BD6B22" w:rsidRPr="00E47747" w:rsidTr="00EC0647">
        <w:trPr>
          <w:trHeight w:val="300"/>
        </w:trPr>
        <w:tc>
          <w:tcPr>
            <w:tcW w:w="1277"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логопедического воздействия и повышения грамотности в вопросах логопедии.</w:t>
            </w:r>
          </w:p>
        </w:tc>
        <w:tc>
          <w:tcPr>
            <w:tcW w:w="1521" w:type="dxa"/>
            <w:shd w:val="clear" w:color="auto" w:fill="FFFFFF"/>
            <w:tcMar>
              <w:top w:w="45" w:type="dxa"/>
              <w:left w:w="45" w:type="dxa"/>
              <w:bottom w:w="45" w:type="dxa"/>
              <w:right w:w="45" w:type="dxa"/>
            </w:tcMar>
          </w:tcPr>
          <w:p w:rsidR="00BD6B22" w:rsidRPr="00E47747" w:rsidRDefault="00BD6B22" w:rsidP="005B2EE2">
            <w:pPr>
              <w:spacing w:after="0" w:line="240" w:lineRule="auto"/>
              <w:ind w:left="30" w:right="141"/>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bl>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b/>
          <w:bCs/>
          <w:color w:val="auto"/>
          <w:sz w:val="24"/>
          <w:szCs w:val="24"/>
          <w:shd w:val="clear" w:color="auto" w:fill="FFFFFF"/>
        </w:rPr>
        <w:t>Цель:</w:t>
      </w:r>
      <w:r w:rsidRPr="00E47747">
        <w:rPr>
          <w:rFonts w:ascii="Times New Roman" w:hAnsi="Times New Roman" w:cs="Times New Roman"/>
          <w:bCs/>
          <w:color w:val="auto"/>
          <w:sz w:val="24"/>
          <w:szCs w:val="24"/>
          <w:shd w:val="clear" w:color="auto" w:fill="FFFFFF"/>
        </w:rPr>
        <w:t xml:space="preserve"> </w:t>
      </w:r>
      <w:r w:rsidRPr="00E47747">
        <w:rPr>
          <w:rFonts w:ascii="Times New Roman" w:hAnsi="Times New Roman" w:cs="Times New Roman"/>
          <w:color w:val="auto"/>
          <w:sz w:val="24"/>
          <w:szCs w:val="24"/>
          <w:shd w:val="clear" w:color="auto" w:fill="FFFFFF"/>
        </w:rPr>
        <w:t xml:space="preserve">Создание системы психолого-педагогических условий, способствующих успешной </w:t>
      </w:r>
      <w:r w:rsidRPr="00E47747">
        <w:rPr>
          <w:rFonts w:ascii="Times New Roman" w:hAnsi="Times New Roman" w:cs="Times New Roman"/>
          <w:color w:val="auto"/>
          <w:sz w:val="24"/>
          <w:szCs w:val="24"/>
        </w:rPr>
        <w:t>адаптации, реабилитации и личностному росту детей в социуме (школе, в семье).</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b/>
          <w:bCs/>
          <w:color w:val="auto"/>
          <w:sz w:val="24"/>
          <w:szCs w:val="24"/>
          <w:shd w:val="clear" w:color="auto" w:fill="FFFFFF"/>
        </w:rPr>
        <w:t>Ответственные: </w:t>
      </w:r>
      <w:r w:rsidRPr="00E47747">
        <w:rPr>
          <w:rFonts w:ascii="Times New Roman" w:hAnsi="Times New Roman" w:cs="Times New Roman"/>
          <w:color w:val="auto"/>
          <w:sz w:val="24"/>
          <w:szCs w:val="24"/>
          <w:shd w:val="clear" w:color="auto" w:fill="FFFFFF"/>
        </w:rPr>
        <w:t>Педагог-психолог</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8"/>
        <w:gridCol w:w="6984"/>
        <w:gridCol w:w="1521"/>
      </w:tblGrid>
      <w:tr w:rsidR="00BD6B22" w:rsidRPr="00E47747" w:rsidTr="007B2E3A">
        <w:trPr>
          <w:trHeight w:val="19"/>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w:t>
            </w:r>
          </w:p>
        </w:tc>
        <w:tc>
          <w:tcPr>
            <w:tcW w:w="6984"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Направления деятельности</w:t>
            </w:r>
          </w:p>
        </w:tc>
        <w:tc>
          <w:tcPr>
            <w:tcW w:w="1521"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Сроки</w:t>
            </w:r>
          </w:p>
        </w:tc>
      </w:tr>
      <w:tr w:rsidR="00BD6B22" w:rsidRPr="00E47747" w:rsidTr="007B2E3A">
        <w:trPr>
          <w:trHeight w:val="19"/>
        </w:trPr>
        <w:tc>
          <w:tcPr>
            <w:tcW w:w="9543"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Диагностическое</w:t>
            </w: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Ранняя диагностика отклонений в развитии и анализ причин трудностей адаптации.</w:t>
            </w:r>
          </w:p>
        </w:tc>
        <w:tc>
          <w:tcPr>
            <w:tcW w:w="1521" w:type="dxa"/>
            <w:shd w:val="clear" w:color="auto" w:fill="FFFFFF"/>
            <w:tcMar>
              <w:top w:w="45" w:type="dxa"/>
              <w:left w:w="45" w:type="dxa"/>
              <w:bottom w:w="45" w:type="dxa"/>
              <w:right w:w="45" w:type="dxa"/>
            </w:tcMar>
          </w:tcPr>
          <w:p w:rsidR="00BD6B22" w:rsidRPr="00E47747" w:rsidRDefault="00BD6B22" w:rsidP="00EC0647">
            <w:pPr>
              <w:spacing w:after="0" w:line="240" w:lineRule="auto"/>
              <w:ind w:left="-240" w:right="141" w:firstLine="29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плану</w:t>
            </w:r>
          </w:p>
        </w:tc>
      </w:tr>
      <w:tr w:rsidR="00BD6B22" w:rsidRPr="00E47747" w:rsidTr="007B2E3A">
        <w:trPr>
          <w:trHeight w:val="19"/>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Системный разносторонний контроль над уровнем и динамикой развития УУД.</w:t>
            </w:r>
          </w:p>
        </w:tc>
        <w:tc>
          <w:tcPr>
            <w:tcW w:w="1521" w:type="dxa"/>
            <w:shd w:val="clear" w:color="auto" w:fill="FFFFFF"/>
            <w:tcMar>
              <w:top w:w="45" w:type="dxa"/>
              <w:left w:w="45" w:type="dxa"/>
              <w:bottom w:w="45" w:type="dxa"/>
              <w:right w:w="45" w:type="dxa"/>
            </w:tcMar>
          </w:tcPr>
          <w:p w:rsidR="00BD6B22" w:rsidRPr="00E47747" w:rsidRDefault="00BD6B22" w:rsidP="005B2EE2">
            <w:pPr>
              <w:spacing w:after="0" w:line="240" w:lineRule="auto"/>
              <w:ind w:left="5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7B2E3A">
        <w:trPr>
          <w:trHeight w:val="19"/>
        </w:trPr>
        <w:tc>
          <w:tcPr>
            <w:tcW w:w="9543" w:type="dxa"/>
            <w:gridSpan w:val="3"/>
            <w:shd w:val="clear" w:color="auto" w:fill="FFFFFF"/>
            <w:tcMar>
              <w:top w:w="45" w:type="dxa"/>
              <w:left w:w="45" w:type="dxa"/>
              <w:bottom w:w="45" w:type="dxa"/>
              <w:right w:w="45" w:type="dxa"/>
            </w:tcMar>
          </w:tcPr>
          <w:p w:rsidR="00BD6B22" w:rsidRPr="00E47747" w:rsidRDefault="006F5005" w:rsidP="006F5005">
            <w:pPr>
              <w:spacing w:after="0" w:line="240" w:lineRule="auto"/>
              <w:ind w:right="141"/>
              <w:jc w:val="both"/>
              <w:rPr>
                <w:rFonts w:ascii="Times New Roman" w:hAnsi="Times New Roman" w:cs="Times New Roman"/>
                <w:i/>
                <w:color w:val="auto"/>
                <w:sz w:val="24"/>
                <w:szCs w:val="24"/>
              </w:rPr>
            </w:pPr>
            <w:r>
              <w:rPr>
                <w:rFonts w:ascii="Times New Roman" w:hAnsi="Times New Roman" w:cs="Times New Roman"/>
                <w:bCs/>
                <w:i/>
                <w:color w:val="auto"/>
                <w:sz w:val="24"/>
                <w:szCs w:val="24"/>
              </w:rPr>
              <w:t xml:space="preserve">   </w:t>
            </w:r>
            <w:r w:rsidR="00BD6B22" w:rsidRPr="00E47747">
              <w:rPr>
                <w:rFonts w:ascii="Times New Roman" w:hAnsi="Times New Roman" w:cs="Times New Roman"/>
                <w:bCs/>
                <w:i/>
                <w:color w:val="auto"/>
                <w:sz w:val="24"/>
                <w:szCs w:val="24"/>
              </w:rPr>
              <w:t>Коррекционное</w:t>
            </w: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Разработка и реализация индивидуальной программы сопровождения. Выбор оптимальных для развития ребёнка с ТНР коррекционных программ/методик, методов и приёмов обучения в соответствии с его особыми образовательными потребностями.</w:t>
            </w:r>
          </w:p>
        </w:tc>
        <w:tc>
          <w:tcPr>
            <w:tcW w:w="1521" w:type="dxa"/>
            <w:vMerge w:val="restart"/>
            <w:shd w:val="clear" w:color="auto" w:fill="FFFFFF"/>
            <w:tcMar>
              <w:top w:w="45" w:type="dxa"/>
              <w:left w:w="45" w:type="dxa"/>
              <w:bottom w:w="45" w:type="dxa"/>
              <w:right w:w="45" w:type="dxa"/>
            </w:tcMar>
          </w:tcPr>
          <w:p w:rsidR="00BD6B22" w:rsidRPr="00E47747" w:rsidRDefault="00BD6B22" w:rsidP="005B2EE2">
            <w:pPr>
              <w:spacing w:after="0" w:line="240" w:lineRule="auto"/>
              <w:ind w:left="5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Системное воздействие (внеурочная деятельность)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521" w:type="dxa"/>
            <w:vMerge/>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BD6B22" w:rsidRPr="00E47747" w:rsidTr="007B2E3A">
        <w:trPr>
          <w:trHeight w:val="19"/>
        </w:trPr>
        <w:tc>
          <w:tcPr>
            <w:tcW w:w="9543"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Развивающее</w:t>
            </w: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Развитие внимания, памяти, мышления, эмоционально-волевой сферы.</w:t>
            </w:r>
          </w:p>
        </w:tc>
        <w:tc>
          <w:tcPr>
            <w:tcW w:w="1521" w:type="dxa"/>
            <w:vMerge w:val="restart"/>
            <w:shd w:val="clear" w:color="auto" w:fill="FFFFFF"/>
            <w:tcMar>
              <w:top w:w="45" w:type="dxa"/>
              <w:left w:w="45" w:type="dxa"/>
              <w:bottom w:w="45" w:type="dxa"/>
              <w:right w:w="45" w:type="dxa"/>
            </w:tcMar>
          </w:tcPr>
          <w:p w:rsidR="00BD6B22" w:rsidRPr="00E47747" w:rsidRDefault="00BD6B22" w:rsidP="005B2EE2">
            <w:pPr>
              <w:spacing w:after="0" w:line="240" w:lineRule="auto"/>
              <w:ind w:left="5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Развитие универсальных учебных действий (личностных, коммуникативных).</w:t>
            </w:r>
          </w:p>
        </w:tc>
        <w:tc>
          <w:tcPr>
            <w:tcW w:w="1521" w:type="dxa"/>
            <w:vMerge/>
            <w:shd w:val="clear" w:color="auto" w:fill="FFFFFF"/>
            <w:vAlign w:val="center"/>
          </w:tcPr>
          <w:p w:rsidR="00BD6B22" w:rsidRPr="00E47747" w:rsidRDefault="00BD6B22" w:rsidP="00EC0647">
            <w:pPr>
              <w:spacing w:after="0" w:line="240" w:lineRule="auto"/>
              <w:ind w:left="58" w:right="141" w:firstLine="270"/>
              <w:jc w:val="both"/>
              <w:rPr>
                <w:rFonts w:ascii="Times New Roman" w:hAnsi="Times New Roman" w:cs="Times New Roman"/>
                <w:color w:val="auto"/>
                <w:sz w:val="24"/>
                <w:szCs w:val="24"/>
              </w:rPr>
            </w:pPr>
          </w:p>
        </w:tc>
      </w:tr>
      <w:tr w:rsidR="00BD6B22" w:rsidRPr="00E47747" w:rsidTr="007B2E3A">
        <w:trPr>
          <w:trHeight w:val="19"/>
        </w:trPr>
        <w:tc>
          <w:tcPr>
            <w:tcW w:w="9543"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96" w:right="141" w:firstLine="270"/>
              <w:jc w:val="both"/>
              <w:rPr>
                <w:rFonts w:ascii="Times New Roman" w:hAnsi="Times New Roman" w:cs="Times New Roman"/>
                <w:color w:val="auto"/>
                <w:sz w:val="24"/>
                <w:szCs w:val="24"/>
              </w:rPr>
            </w:pPr>
            <w:r w:rsidRPr="00E47747">
              <w:rPr>
                <w:rFonts w:ascii="Times New Roman" w:hAnsi="Times New Roman" w:cs="Times New Roman"/>
                <w:bCs/>
                <w:color w:val="auto"/>
                <w:sz w:val="24"/>
                <w:szCs w:val="24"/>
              </w:rPr>
              <w:t>Консультационное</w:t>
            </w: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521" w:type="dxa"/>
            <w:vMerge w:val="restart"/>
            <w:shd w:val="clear" w:color="auto" w:fill="FFFFFF"/>
            <w:vAlign w:val="center"/>
          </w:tcPr>
          <w:p w:rsidR="00BD6B22" w:rsidRPr="00E47747" w:rsidRDefault="00BD6B22" w:rsidP="005B2EE2">
            <w:pPr>
              <w:spacing w:after="0" w:line="240" w:lineRule="auto"/>
              <w:ind w:left="5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Помощь родителям в вопросах выбора стратегии воспитания и приёмов коррекционного обучения ребёнка с ограниченными возможностями здоровья.</w:t>
            </w:r>
          </w:p>
        </w:tc>
        <w:tc>
          <w:tcPr>
            <w:tcW w:w="1521" w:type="dxa"/>
            <w:vMerge/>
            <w:shd w:val="clear" w:color="auto" w:fill="FFFFFF"/>
            <w:vAlign w:val="center"/>
          </w:tcPr>
          <w:p w:rsidR="00BD6B22" w:rsidRPr="00E47747" w:rsidRDefault="00BD6B22" w:rsidP="00EC0647">
            <w:pPr>
              <w:spacing w:after="0" w:line="240" w:lineRule="auto"/>
              <w:ind w:left="58" w:right="141" w:firstLine="270"/>
              <w:jc w:val="both"/>
              <w:rPr>
                <w:rFonts w:ascii="Times New Roman" w:hAnsi="Times New Roman" w:cs="Times New Roman"/>
                <w:color w:val="auto"/>
                <w:sz w:val="24"/>
                <w:szCs w:val="24"/>
              </w:rPr>
            </w:pP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Консультирование школьников по запросам.</w:t>
            </w:r>
          </w:p>
        </w:tc>
        <w:tc>
          <w:tcPr>
            <w:tcW w:w="1521" w:type="dxa"/>
            <w:vMerge/>
            <w:shd w:val="clear" w:color="auto" w:fill="FFFFFF"/>
            <w:vAlign w:val="center"/>
          </w:tcPr>
          <w:p w:rsidR="00BD6B22" w:rsidRPr="00E47747" w:rsidRDefault="00BD6B22" w:rsidP="00EC0647">
            <w:pPr>
              <w:spacing w:after="0" w:line="240" w:lineRule="auto"/>
              <w:ind w:left="58" w:right="141" w:firstLine="270"/>
              <w:jc w:val="both"/>
              <w:rPr>
                <w:rFonts w:ascii="Times New Roman" w:hAnsi="Times New Roman" w:cs="Times New Roman"/>
                <w:color w:val="auto"/>
                <w:sz w:val="24"/>
                <w:szCs w:val="24"/>
              </w:rPr>
            </w:pPr>
          </w:p>
        </w:tc>
      </w:tr>
      <w:tr w:rsidR="00BD6B22" w:rsidRPr="00E47747" w:rsidTr="007B2E3A">
        <w:trPr>
          <w:trHeight w:val="19"/>
        </w:trPr>
        <w:tc>
          <w:tcPr>
            <w:tcW w:w="9543"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96" w:right="141" w:firstLine="270"/>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Просветительское</w:t>
            </w:r>
          </w:p>
        </w:tc>
      </w:tr>
      <w:tr w:rsidR="00BD6B22" w:rsidRPr="00E47747" w:rsidTr="007B2E3A">
        <w:trPr>
          <w:trHeight w:val="300"/>
        </w:trPr>
        <w:tc>
          <w:tcPr>
            <w:tcW w:w="103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84" w:type="dxa"/>
            <w:shd w:val="clear" w:color="auto" w:fill="FFFFFF"/>
            <w:tcMar>
              <w:top w:w="45" w:type="dxa"/>
              <w:left w:w="45" w:type="dxa"/>
              <w:bottom w:w="45" w:type="dxa"/>
              <w:right w:w="45" w:type="dxa"/>
            </w:tcMar>
          </w:tcPr>
          <w:p w:rsidR="00BD6B22" w:rsidRPr="00E47747" w:rsidRDefault="00BD6B22" w:rsidP="005B2EE2">
            <w:pPr>
              <w:spacing w:after="0" w:line="240" w:lineRule="auto"/>
              <w:ind w:left="96"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521" w:type="dxa"/>
            <w:shd w:val="clear" w:color="auto" w:fill="FFFFFF"/>
            <w:tcMar>
              <w:top w:w="45" w:type="dxa"/>
              <w:left w:w="45" w:type="dxa"/>
              <w:bottom w:w="45" w:type="dxa"/>
              <w:right w:w="45" w:type="dxa"/>
            </w:tcMar>
          </w:tcPr>
          <w:p w:rsidR="00BD6B22" w:rsidRPr="00E47747" w:rsidRDefault="00BD6B22" w:rsidP="005B2EE2">
            <w:pPr>
              <w:spacing w:after="0" w:line="240" w:lineRule="auto"/>
              <w:ind w:left="5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bl>
    <w:p w:rsidR="00BD6B22" w:rsidRPr="00E47747" w:rsidRDefault="00BD6B22" w:rsidP="00EC0647">
      <w:pPr>
        <w:spacing w:after="0" w:line="240" w:lineRule="auto"/>
        <w:ind w:left="-284" w:right="141" w:firstLine="568"/>
        <w:jc w:val="both"/>
        <w:rPr>
          <w:rFonts w:ascii="Times New Roman" w:hAnsi="Times New Roman" w:cs="Times New Roman"/>
          <w:b/>
          <w:bCs/>
          <w:color w:val="auto"/>
          <w:sz w:val="24"/>
          <w:szCs w:val="24"/>
          <w:shd w:val="clear" w:color="auto" w:fill="FFFFFF"/>
        </w:rPr>
      </w:pPr>
      <w:r w:rsidRPr="00E47747">
        <w:rPr>
          <w:rFonts w:ascii="Times New Roman" w:hAnsi="Times New Roman" w:cs="Times New Roman"/>
          <w:b/>
          <w:bCs/>
          <w:color w:val="auto"/>
          <w:sz w:val="24"/>
          <w:szCs w:val="24"/>
          <w:shd w:val="clear" w:color="auto" w:fill="FFFFFF"/>
        </w:rPr>
        <w:t>Социальный блок</w:t>
      </w:r>
    </w:p>
    <w:p w:rsidR="00BD6B22" w:rsidRPr="00E47747" w:rsidRDefault="00BD6B22" w:rsidP="00EC0647">
      <w:pPr>
        <w:spacing w:after="0" w:line="240" w:lineRule="auto"/>
        <w:ind w:left="-284" w:right="141" w:firstLine="568"/>
        <w:jc w:val="both"/>
        <w:rPr>
          <w:rFonts w:ascii="Times New Roman" w:hAnsi="Times New Roman" w:cs="Times New Roman"/>
          <w:bCs/>
          <w:color w:val="auto"/>
          <w:sz w:val="24"/>
          <w:szCs w:val="24"/>
          <w:shd w:val="clear" w:color="auto" w:fill="FFFFFF"/>
        </w:rPr>
      </w:pPr>
      <w:r w:rsidRPr="00E47747">
        <w:rPr>
          <w:rFonts w:ascii="Times New Roman" w:hAnsi="Times New Roman" w:cs="Times New Roman"/>
          <w:b/>
          <w:bCs/>
          <w:color w:val="auto"/>
          <w:sz w:val="24"/>
          <w:szCs w:val="24"/>
          <w:shd w:val="clear" w:color="auto" w:fill="FFFFFF"/>
        </w:rPr>
        <w:t>Цель:</w:t>
      </w:r>
      <w:r w:rsidRPr="00E47747">
        <w:rPr>
          <w:rFonts w:ascii="Times New Roman" w:hAnsi="Times New Roman" w:cs="Times New Roman"/>
          <w:bCs/>
          <w:color w:val="auto"/>
          <w:sz w:val="24"/>
          <w:szCs w:val="24"/>
          <w:shd w:val="clear" w:color="auto" w:fill="FFFFFF"/>
        </w:rPr>
        <w:t xml:space="preserve"> </w:t>
      </w:r>
      <w:r w:rsidRPr="00E47747">
        <w:rPr>
          <w:rFonts w:ascii="Times New Roman" w:hAnsi="Times New Roman" w:cs="Times New Roman"/>
          <w:color w:val="auto"/>
          <w:sz w:val="24"/>
          <w:szCs w:val="24"/>
          <w:shd w:val="clear" w:color="auto" w:fill="FFFFFF"/>
        </w:rPr>
        <w:t>Создание благоприятных условий для развития личности ребёнка, оказание ему комплексной помощи в саморазвитии и самореализации в процессе восприятия мира и адаптации в нём, защита ребёнка в его личностном пространстве, установление связей и партнёрских отношений между семьёй и школой.</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b/>
          <w:bCs/>
          <w:color w:val="auto"/>
          <w:sz w:val="24"/>
          <w:szCs w:val="24"/>
          <w:shd w:val="clear" w:color="auto" w:fill="FFFFFF"/>
        </w:rPr>
        <w:t>Ответственные:</w:t>
      </w:r>
      <w:r w:rsidRPr="00E47747">
        <w:rPr>
          <w:rFonts w:ascii="Times New Roman" w:hAnsi="Times New Roman" w:cs="Times New Roman"/>
          <w:bCs/>
          <w:color w:val="auto"/>
          <w:sz w:val="24"/>
          <w:szCs w:val="24"/>
          <w:shd w:val="clear" w:color="auto" w:fill="FFFFFF"/>
        </w:rPr>
        <w:t> </w:t>
      </w:r>
      <w:r w:rsidRPr="00E47747">
        <w:rPr>
          <w:rFonts w:ascii="Times New Roman" w:hAnsi="Times New Roman" w:cs="Times New Roman"/>
          <w:color w:val="auto"/>
          <w:sz w:val="24"/>
          <w:szCs w:val="24"/>
          <w:shd w:val="clear" w:color="auto" w:fill="FFFFFF"/>
        </w:rPr>
        <w:t>Социальный педагог</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9"/>
        <w:gridCol w:w="6972"/>
        <w:gridCol w:w="1361"/>
      </w:tblGrid>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w:t>
            </w:r>
          </w:p>
        </w:tc>
        <w:tc>
          <w:tcPr>
            <w:tcW w:w="697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Направления деятельности</w:t>
            </w:r>
          </w:p>
        </w:tc>
        <w:tc>
          <w:tcPr>
            <w:tcW w:w="1361"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Сроки</w:t>
            </w:r>
          </w:p>
        </w:tc>
      </w:tr>
      <w:tr w:rsidR="00BD6B22" w:rsidRPr="00E47747" w:rsidTr="004D19D3">
        <w:trPr>
          <w:trHeight w:val="19"/>
        </w:trPr>
        <w:tc>
          <w:tcPr>
            <w:tcW w:w="945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Диагностическое</w:t>
            </w: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Исследование семей для выявления общих, социально-педагогических сведений о семье в соответствии с социальным паспортом семьи.</w:t>
            </w:r>
          </w:p>
        </w:tc>
        <w:tc>
          <w:tcPr>
            <w:tcW w:w="1361" w:type="dxa"/>
            <w:vMerge w:val="restart"/>
            <w:shd w:val="clear" w:color="auto" w:fill="FFFFFF"/>
            <w:tcMar>
              <w:top w:w="45" w:type="dxa"/>
              <w:left w:w="45" w:type="dxa"/>
              <w:bottom w:w="45" w:type="dxa"/>
              <w:right w:w="45" w:type="dxa"/>
            </w:tcMar>
          </w:tcPr>
          <w:p w:rsidR="00BD6B22" w:rsidRPr="00E47747" w:rsidRDefault="00BD6B22" w:rsidP="005B2EE2">
            <w:pPr>
              <w:spacing w:after="0" w:line="240" w:lineRule="auto"/>
              <w:ind w:left="131"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плану</w:t>
            </w: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Изучение ситуации развития ребёнка, условий воспитания. Обследование жилищно-бытовых условий.</w:t>
            </w:r>
          </w:p>
        </w:tc>
        <w:tc>
          <w:tcPr>
            <w:tcW w:w="1361" w:type="dxa"/>
            <w:vMerge/>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Собеседование с участниками образовательного процесса для выявления потребностей в обучении и воспитании детей с ОВЗ, их реабилитации.</w:t>
            </w:r>
          </w:p>
        </w:tc>
        <w:tc>
          <w:tcPr>
            <w:tcW w:w="1361" w:type="dxa"/>
            <w:vMerge/>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4.</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Создание и корректировка банка данных, реабилитационных карт детей с ограниченными возможностями здоровья.</w:t>
            </w:r>
          </w:p>
        </w:tc>
        <w:tc>
          <w:tcPr>
            <w:tcW w:w="1361" w:type="dxa"/>
            <w:vMerge/>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BD6B22" w:rsidRPr="00E47747" w:rsidTr="004D19D3">
        <w:trPr>
          <w:trHeight w:val="19"/>
        </w:trPr>
        <w:tc>
          <w:tcPr>
            <w:tcW w:w="945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157" w:right="141" w:firstLine="568"/>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Образовательное</w:t>
            </w: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tc>
        <w:tc>
          <w:tcPr>
            <w:tcW w:w="1361" w:type="dxa"/>
            <w:vMerge w:val="restart"/>
            <w:shd w:val="clear" w:color="auto" w:fill="FFFFFF"/>
            <w:vAlign w:val="center"/>
          </w:tcPr>
          <w:p w:rsidR="00BD6B22" w:rsidRPr="00E47747" w:rsidRDefault="00BD6B22" w:rsidP="005B2EE2">
            <w:pPr>
              <w:spacing w:after="0" w:line="240" w:lineRule="auto"/>
              <w:ind w:left="131"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Содействие в социальной адаптации обучающихся (социальный патронаж, экскурсии, участие в праздниках, концертах, спектаклях).</w:t>
            </w:r>
          </w:p>
        </w:tc>
        <w:tc>
          <w:tcPr>
            <w:tcW w:w="1361" w:type="dxa"/>
            <w:vMerge/>
            <w:shd w:val="clear" w:color="auto" w:fill="FFFFFF"/>
            <w:vAlign w:val="center"/>
          </w:tcPr>
          <w:p w:rsidR="00BD6B22" w:rsidRPr="00E47747" w:rsidRDefault="00BD6B22" w:rsidP="00EC0647">
            <w:pPr>
              <w:spacing w:after="0" w:line="240" w:lineRule="auto"/>
              <w:ind w:left="131" w:right="141" w:firstLine="141"/>
              <w:jc w:val="both"/>
              <w:rPr>
                <w:rFonts w:ascii="Times New Roman" w:hAnsi="Times New Roman" w:cs="Times New Roman"/>
                <w:color w:val="auto"/>
                <w:sz w:val="24"/>
                <w:szCs w:val="24"/>
              </w:rPr>
            </w:pP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Групповая работа в микросоциуме (ролевые игры, направленные на преодоление трудностей в общении).</w:t>
            </w:r>
          </w:p>
        </w:tc>
        <w:tc>
          <w:tcPr>
            <w:tcW w:w="1361" w:type="dxa"/>
            <w:vMerge/>
            <w:shd w:val="clear" w:color="auto" w:fill="FFFFFF"/>
            <w:vAlign w:val="center"/>
          </w:tcPr>
          <w:p w:rsidR="00BD6B22" w:rsidRPr="00E47747" w:rsidRDefault="00BD6B22" w:rsidP="00EC0647">
            <w:pPr>
              <w:spacing w:after="0" w:line="240" w:lineRule="auto"/>
              <w:ind w:left="131" w:right="141" w:firstLine="141"/>
              <w:jc w:val="both"/>
              <w:rPr>
                <w:rFonts w:ascii="Times New Roman" w:hAnsi="Times New Roman" w:cs="Times New Roman"/>
                <w:color w:val="auto"/>
                <w:sz w:val="24"/>
                <w:szCs w:val="24"/>
              </w:rPr>
            </w:pPr>
          </w:p>
        </w:tc>
      </w:tr>
      <w:tr w:rsidR="00BD6B22" w:rsidRPr="00E47747" w:rsidTr="004D19D3">
        <w:trPr>
          <w:trHeight w:val="19"/>
        </w:trPr>
        <w:tc>
          <w:tcPr>
            <w:tcW w:w="945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131" w:right="141" w:firstLine="141"/>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Оздоровительное</w:t>
            </w: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Содействие в организации санаторно-курортного лечения, медицинского обследования, посещения оздоровительного лагеря (пришкольный).</w:t>
            </w:r>
          </w:p>
        </w:tc>
        <w:tc>
          <w:tcPr>
            <w:tcW w:w="1361" w:type="dxa"/>
            <w:shd w:val="clear" w:color="auto" w:fill="FFFFFF"/>
            <w:tcMar>
              <w:top w:w="45" w:type="dxa"/>
              <w:left w:w="45" w:type="dxa"/>
              <w:bottom w:w="45" w:type="dxa"/>
              <w:right w:w="45" w:type="dxa"/>
            </w:tcMar>
          </w:tcPr>
          <w:p w:rsidR="00BD6B22" w:rsidRPr="00E47747" w:rsidRDefault="00BD6B22" w:rsidP="005B2EE2">
            <w:pPr>
              <w:spacing w:after="0" w:line="240" w:lineRule="auto"/>
              <w:ind w:left="131"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4D19D3">
        <w:trPr>
          <w:trHeight w:val="19"/>
        </w:trPr>
        <w:tc>
          <w:tcPr>
            <w:tcW w:w="945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157" w:right="141" w:firstLine="141"/>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Консультационное</w:t>
            </w: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Оказание социально-правового консультирования детям с ОВЗ и их семьям с целью соблюдения их прав и обязанностей.</w:t>
            </w:r>
          </w:p>
        </w:tc>
        <w:tc>
          <w:tcPr>
            <w:tcW w:w="1361" w:type="dxa"/>
            <w:shd w:val="clear" w:color="auto" w:fill="FFFFFF"/>
            <w:vAlign w:val="center"/>
          </w:tcPr>
          <w:p w:rsidR="00BD6B22" w:rsidRPr="00E47747" w:rsidRDefault="00BD6B22" w:rsidP="005B2EE2">
            <w:pPr>
              <w:spacing w:after="0" w:line="240" w:lineRule="auto"/>
              <w:ind w:left="131"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4D19D3">
        <w:trPr>
          <w:trHeight w:val="19"/>
        </w:trPr>
        <w:tc>
          <w:tcPr>
            <w:tcW w:w="945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157" w:right="141" w:firstLine="141"/>
              <w:jc w:val="both"/>
              <w:rPr>
                <w:rFonts w:ascii="Times New Roman" w:hAnsi="Times New Roman" w:cs="Times New Roman"/>
                <w:i/>
                <w:color w:val="auto"/>
                <w:sz w:val="24"/>
                <w:szCs w:val="24"/>
              </w:rPr>
            </w:pPr>
            <w:r w:rsidRPr="00E47747">
              <w:rPr>
                <w:rFonts w:ascii="Times New Roman" w:hAnsi="Times New Roman" w:cs="Times New Roman"/>
                <w:bCs/>
                <w:i/>
                <w:color w:val="auto"/>
                <w:sz w:val="24"/>
                <w:szCs w:val="24"/>
              </w:rPr>
              <w:t>Социально – правовое</w:t>
            </w: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Пропаганда и разъяснение прав  и обязанностей детей, семьи и педагогов.</w:t>
            </w:r>
          </w:p>
        </w:tc>
        <w:tc>
          <w:tcPr>
            <w:tcW w:w="1361" w:type="dxa"/>
            <w:vMerge w:val="restart"/>
            <w:shd w:val="clear" w:color="auto" w:fill="FFFFFF"/>
            <w:tcMar>
              <w:top w:w="45" w:type="dxa"/>
              <w:left w:w="45" w:type="dxa"/>
              <w:bottom w:w="45" w:type="dxa"/>
              <w:right w:w="45" w:type="dxa"/>
            </w:tcMar>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4D19D3">
        <w:trPr>
          <w:trHeight w:val="300"/>
        </w:trPr>
        <w:tc>
          <w:tcPr>
            <w:tcW w:w="1119"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72" w:type="dxa"/>
            <w:shd w:val="clear" w:color="auto" w:fill="FFFFFF"/>
            <w:tcMar>
              <w:top w:w="45" w:type="dxa"/>
              <w:left w:w="45" w:type="dxa"/>
              <w:bottom w:w="45" w:type="dxa"/>
              <w:right w:w="45" w:type="dxa"/>
            </w:tcMar>
          </w:tcPr>
          <w:p w:rsidR="00BD6B22" w:rsidRPr="00E47747" w:rsidRDefault="00BD6B22" w:rsidP="005B2EE2">
            <w:pPr>
              <w:spacing w:after="0" w:line="240" w:lineRule="auto"/>
              <w:ind w:left="157"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Решение конкретных проблем семьи путём оказания материальной помощи через различные органы социальной защиты населения, профориентационную работу.</w:t>
            </w:r>
          </w:p>
        </w:tc>
        <w:tc>
          <w:tcPr>
            <w:tcW w:w="1361" w:type="dxa"/>
            <w:vMerge/>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bl>
    <w:p w:rsidR="00BD6B22" w:rsidRPr="00E47747" w:rsidRDefault="00BD6B22" w:rsidP="00EC0647">
      <w:pPr>
        <w:spacing w:after="0" w:line="240" w:lineRule="auto"/>
        <w:ind w:left="-284" w:right="141" w:firstLine="568"/>
        <w:jc w:val="both"/>
        <w:rPr>
          <w:rFonts w:ascii="Times New Roman" w:hAnsi="Times New Roman" w:cs="Times New Roman"/>
          <w:b/>
          <w:bCs/>
          <w:color w:val="auto"/>
          <w:sz w:val="24"/>
          <w:szCs w:val="24"/>
          <w:shd w:val="clear" w:color="auto" w:fill="FFFFFF"/>
        </w:rPr>
      </w:pPr>
      <w:r w:rsidRPr="00E47747">
        <w:rPr>
          <w:rFonts w:ascii="Times New Roman" w:hAnsi="Times New Roman" w:cs="Times New Roman"/>
          <w:b/>
          <w:bCs/>
          <w:color w:val="auto"/>
          <w:sz w:val="24"/>
          <w:szCs w:val="24"/>
          <w:shd w:val="clear" w:color="auto" w:fill="FFFFFF"/>
        </w:rPr>
        <w:t>Предметно – образовательный блок</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b/>
          <w:bCs/>
          <w:color w:val="auto"/>
          <w:sz w:val="24"/>
          <w:szCs w:val="24"/>
          <w:shd w:val="clear" w:color="auto" w:fill="FFFFFF"/>
        </w:rPr>
        <w:t>Цель:</w:t>
      </w:r>
      <w:r w:rsidRPr="00E47747">
        <w:rPr>
          <w:rFonts w:ascii="Times New Roman" w:hAnsi="Times New Roman" w:cs="Times New Roman"/>
          <w:bCs/>
          <w:color w:val="auto"/>
          <w:sz w:val="24"/>
          <w:szCs w:val="24"/>
          <w:shd w:val="clear" w:color="auto" w:fill="FFFFFF"/>
        </w:rPr>
        <w:t> </w:t>
      </w:r>
      <w:r w:rsidRPr="00E47747">
        <w:rPr>
          <w:rFonts w:ascii="Times New Roman" w:hAnsi="Times New Roman" w:cs="Times New Roman"/>
          <w:color w:val="auto"/>
          <w:sz w:val="24"/>
          <w:szCs w:val="24"/>
          <w:shd w:val="clear" w:color="auto" w:fill="FFFFFF"/>
        </w:rPr>
        <w:t>Организация обучения детей с ОВЗ с учетом их особых образовательных потребностей, заданных характером нарушения их развития.</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b/>
          <w:bCs/>
          <w:color w:val="auto"/>
          <w:sz w:val="24"/>
          <w:szCs w:val="24"/>
          <w:shd w:val="clear" w:color="auto" w:fill="FFFFFF"/>
        </w:rPr>
        <w:t>Ответственные:</w:t>
      </w:r>
      <w:r w:rsidRPr="00E47747">
        <w:rPr>
          <w:rFonts w:ascii="Times New Roman" w:hAnsi="Times New Roman" w:cs="Times New Roman"/>
          <w:bCs/>
          <w:color w:val="auto"/>
          <w:sz w:val="24"/>
          <w:szCs w:val="24"/>
          <w:shd w:val="clear" w:color="auto" w:fill="FFFFFF"/>
        </w:rPr>
        <w:t> </w:t>
      </w:r>
      <w:r w:rsidRPr="00E47747">
        <w:rPr>
          <w:rFonts w:ascii="Times New Roman" w:hAnsi="Times New Roman" w:cs="Times New Roman"/>
          <w:color w:val="auto"/>
          <w:sz w:val="24"/>
          <w:szCs w:val="24"/>
          <w:shd w:val="clear" w:color="auto" w:fill="FFFFFF"/>
        </w:rPr>
        <w:t>Классные руководители, учителя - предметники, педагоги доп. образования</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9"/>
        <w:gridCol w:w="6583"/>
        <w:gridCol w:w="1820"/>
      </w:tblGrid>
      <w:tr w:rsidR="00BD6B22" w:rsidRPr="00E47747" w:rsidTr="004D19D3">
        <w:trPr>
          <w:trHeight w:val="30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color w:val="auto"/>
                <w:sz w:val="24"/>
                <w:szCs w:val="24"/>
              </w:rPr>
              <w:t>№</w:t>
            </w:r>
          </w:p>
        </w:tc>
        <w:tc>
          <w:tcPr>
            <w:tcW w:w="6968"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Формы деятельности классного руководителя</w:t>
            </w:r>
          </w:p>
        </w:tc>
        <w:tc>
          <w:tcPr>
            <w:tcW w:w="0" w:type="auto"/>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Сроки</w:t>
            </w:r>
          </w:p>
        </w:tc>
      </w:tr>
      <w:tr w:rsidR="00BD6B22" w:rsidRPr="00E47747" w:rsidTr="004D19D3">
        <w:trPr>
          <w:trHeight w:val="30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left="82"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Изучение индивидуальных особенностей обучающихся и их учет при организации учебной деятельности.</w:t>
            </w:r>
          </w:p>
        </w:tc>
        <w:tc>
          <w:tcPr>
            <w:tcW w:w="0" w:type="auto"/>
            <w:shd w:val="clear" w:color="auto" w:fill="FFFFFF"/>
            <w:tcMar>
              <w:top w:w="45" w:type="dxa"/>
              <w:left w:w="45" w:type="dxa"/>
              <w:bottom w:w="45" w:type="dxa"/>
              <w:right w:w="45" w:type="dxa"/>
            </w:tcMar>
          </w:tcPr>
          <w:p w:rsidR="00BD6B22" w:rsidRPr="00E47747" w:rsidRDefault="00BD6B22" w:rsidP="00EC0647">
            <w:pPr>
              <w:tabs>
                <w:tab w:val="left" w:pos="613"/>
              </w:tabs>
              <w:spacing w:after="0" w:line="240" w:lineRule="auto"/>
              <w:ind w:left="138" w:right="141" w:firstLine="32"/>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плану</w:t>
            </w:r>
          </w:p>
        </w:tc>
      </w:tr>
      <w:tr w:rsidR="00BD6B22" w:rsidRPr="00E47747" w:rsidTr="004D19D3">
        <w:trPr>
          <w:trHeight w:val="30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left="82"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0" w:type="auto"/>
            <w:shd w:val="clear" w:color="auto" w:fill="FFFFFF"/>
            <w:tcMar>
              <w:top w:w="45" w:type="dxa"/>
              <w:left w:w="45" w:type="dxa"/>
              <w:bottom w:w="45" w:type="dxa"/>
              <w:right w:w="45" w:type="dxa"/>
            </w:tcMar>
          </w:tcPr>
          <w:p w:rsidR="00BD6B22" w:rsidRPr="00E47747" w:rsidRDefault="00BD6B22" w:rsidP="005B2EE2">
            <w:pPr>
              <w:tabs>
                <w:tab w:val="left" w:pos="613"/>
              </w:tabs>
              <w:spacing w:after="0" w:line="240" w:lineRule="auto"/>
              <w:ind w:left="13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4D19D3">
        <w:trPr>
          <w:trHeight w:val="19"/>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Сбор информации о летнем отдыхе обучающихся.</w:t>
            </w:r>
          </w:p>
        </w:tc>
        <w:tc>
          <w:tcPr>
            <w:tcW w:w="0" w:type="auto"/>
            <w:shd w:val="clear" w:color="auto" w:fill="FFFFFF"/>
            <w:tcMar>
              <w:top w:w="45" w:type="dxa"/>
              <w:left w:w="45" w:type="dxa"/>
              <w:bottom w:w="45" w:type="dxa"/>
              <w:right w:w="45" w:type="dxa"/>
            </w:tcMar>
          </w:tcPr>
          <w:p w:rsidR="00BD6B22" w:rsidRPr="00E47747" w:rsidRDefault="00BD6B22" w:rsidP="00EC0647">
            <w:pPr>
              <w:tabs>
                <w:tab w:val="left" w:pos="613"/>
              </w:tabs>
              <w:spacing w:after="0" w:line="240" w:lineRule="auto"/>
              <w:ind w:left="138" w:right="141" w:firstLine="32"/>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плану</w:t>
            </w:r>
          </w:p>
        </w:tc>
      </w:tr>
      <w:tr w:rsidR="00BD6B22" w:rsidRPr="00E47747" w:rsidTr="004D19D3">
        <w:trPr>
          <w:trHeight w:val="2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5.</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Изучение жилищно — бытовых условий обучающихся.</w:t>
            </w:r>
          </w:p>
        </w:tc>
        <w:tc>
          <w:tcPr>
            <w:tcW w:w="0" w:type="auto"/>
            <w:vMerge w:val="restart"/>
            <w:shd w:val="clear" w:color="auto" w:fill="FFFFFF"/>
            <w:tcMar>
              <w:top w:w="45" w:type="dxa"/>
              <w:left w:w="45" w:type="dxa"/>
              <w:bottom w:w="45" w:type="dxa"/>
              <w:right w:w="45" w:type="dxa"/>
            </w:tcMar>
          </w:tcPr>
          <w:p w:rsidR="00BD6B22" w:rsidRPr="00E47747" w:rsidRDefault="00BD6B22" w:rsidP="005B2EE2">
            <w:pPr>
              <w:tabs>
                <w:tab w:val="left" w:pos="613"/>
              </w:tabs>
              <w:spacing w:after="0" w:line="240" w:lineRule="auto"/>
              <w:ind w:left="138"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4D19D3">
        <w:trPr>
          <w:trHeight w:val="2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6.</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left="82"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Сбор информации о занятости обучающегося во внеурочное время.</w:t>
            </w:r>
          </w:p>
        </w:tc>
        <w:tc>
          <w:tcPr>
            <w:tcW w:w="0" w:type="auto"/>
            <w:vMerge/>
            <w:shd w:val="clear" w:color="auto" w:fill="FFFFFF"/>
            <w:vAlign w:val="center"/>
          </w:tcPr>
          <w:p w:rsidR="00BD6B22" w:rsidRPr="00E47747" w:rsidRDefault="00BD6B22" w:rsidP="00EC0647">
            <w:pPr>
              <w:tabs>
                <w:tab w:val="left" w:pos="613"/>
              </w:tabs>
              <w:spacing w:after="0" w:line="240" w:lineRule="auto"/>
              <w:ind w:left="138" w:right="141" w:firstLine="32"/>
              <w:jc w:val="both"/>
              <w:rPr>
                <w:rFonts w:ascii="Times New Roman" w:hAnsi="Times New Roman" w:cs="Times New Roman"/>
                <w:color w:val="auto"/>
                <w:sz w:val="24"/>
                <w:szCs w:val="24"/>
              </w:rPr>
            </w:pPr>
          </w:p>
        </w:tc>
      </w:tr>
      <w:tr w:rsidR="00BD6B22" w:rsidRPr="00E47747" w:rsidTr="004D19D3">
        <w:trPr>
          <w:trHeight w:val="23"/>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7.</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left="82"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 и городе.</w:t>
            </w:r>
          </w:p>
        </w:tc>
        <w:tc>
          <w:tcPr>
            <w:tcW w:w="0" w:type="auto"/>
            <w:shd w:val="clear" w:color="auto" w:fill="FFFFFF"/>
            <w:tcMar>
              <w:top w:w="45" w:type="dxa"/>
              <w:left w:w="45" w:type="dxa"/>
              <w:bottom w:w="45" w:type="dxa"/>
              <w:right w:w="45" w:type="dxa"/>
            </w:tcMar>
          </w:tcPr>
          <w:p w:rsidR="00BD6B22" w:rsidRPr="00E47747" w:rsidRDefault="00BD6B22" w:rsidP="00EC0647">
            <w:pPr>
              <w:tabs>
                <w:tab w:val="left" w:pos="613"/>
              </w:tabs>
              <w:spacing w:after="0" w:line="240" w:lineRule="auto"/>
              <w:ind w:left="138" w:right="141" w:firstLine="32"/>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 течение года</w:t>
            </w:r>
          </w:p>
        </w:tc>
      </w:tr>
      <w:tr w:rsidR="00BD6B22" w:rsidRPr="00E47747" w:rsidTr="004D19D3">
        <w:trPr>
          <w:trHeight w:val="2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8.</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Посещение ребенка на дому (по мере необходимости).</w:t>
            </w:r>
          </w:p>
        </w:tc>
        <w:tc>
          <w:tcPr>
            <w:tcW w:w="0" w:type="auto"/>
            <w:vMerge w:val="restart"/>
            <w:shd w:val="clear" w:color="auto" w:fill="FFFFFF"/>
            <w:tcMar>
              <w:top w:w="45" w:type="dxa"/>
              <w:left w:w="45" w:type="dxa"/>
              <w:bottom w:w="45" w:type="dxa"/>
              <w:right w:w="45" w:type="dxa"/>
            </w:tcMar>
          </w:tcPr>
          <w:p w:rsidR="00BD6B22" w:rsidRPr="00E47747" w:rsidRDefault="00BD6B22" w:rsidP="00EC0647">
            <w:pPr>
              <w:tabs>
                <w:tab w:val="left" w:pos="613"/>
              </w:tabs>
              <w:spacing w:after="0" w:line="240" w:lineRule="auto"/>
              <w:ind w:left="138" w:right="141" w:firstLine="32"/>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плану</w:t>
            </w:r>
          </w:p>
        </w:tc>
      </w:tr>
      <w:tr w:rsidR="00BD6B22" w:rsidRPr="00E47747" w:rsidTr="004D19D3">
        <w:trPr>
          <w:trHeight w:val="227"/>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9.</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Изучение социальной ситуации развития и условий семейного воспитания ребёнка.</w:t>
            </w:r>
          </w:p>
        </w:tc>
        <w:tc>
          <w:tcPr>
            <w:tcW w:w="0" w:type="auto"/>
            <w:vMerge/>
            <w:shd w:val="clear" w:color="auto" w:fill="FFFFFF"/>
            <w:tcMar>
              <w:top w:w="45" w:type="dxa"/>
              <w:left w:w="45" w:type="dxa"/>
              <w:bottom w:w="45" w:type="dxa"/>
              <w:right w:w="45" w:type="dxa"/>
            </w:tcMar>
          </w:tcPr>
          <w:p w:rsidR="00BD6B22" w:rsidRPr="00E47747" w:rsidRDefault="00BD6B22" w:rsidP="00EC0647">
            <w:pPr>
              <w:tabs>
                <w:tab w:val="left" w:pos="613"/>
              </w:tabs>
              <w:spacing w:after="0" w:line="240" w:lineRule="auto"/>
              <w:ind w:left="138" w:right="141" w:firstLine="32"/>
              <w:jc w:val="both"/>
              <w:rPr>
                <w:rFonts w:ascii="Times New Roman" w:hAnsi="Times New Roman" w:cs="Times New Roman"/>
                <w:color w:val="auto"/>
                <w:sz w:val="24"/>
                <w:szCs w:val="24"/>
              </w:rPr>
            </w:pPr>
          </w:p>
        </w:tc>
      </w:tr>
      <w:tr w:rsidR="00BD6B22" w:rsidRPr="00E47747" w:rsidTr="004D19D3">
        <w:trPr>
          <w:trHeight w:val="19"/>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10.</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Вовлечение детей в летний школьный лагерь.</w:t>
            </w:r>
          </w:p>
        </w:tc>
        <w:tc>
          <w:tcPr>
            <w:tcW w:w="0" w:type="auto"/>
            <w:shd w:val="clear" w:color="auto" w:fill="FFFFFF"/>
            <w:tcMar>
              <w:top w:w="45" w:type="dxa"/>
              <w:left w:w="45" w:type="dxa"/>
              <w:bottom w:w="45" w:type="dxa"/>
              <w:right w:w="45" w:type="dxa"/>
            </w:tcMar>
          </w:tcPr>
          <w:p w:rsidR="00BD6B22" w:rsidRPr="00E47747" w:rsidRDefault="00BD6B22" w:rsidP="00EC0647">
            <w:pPr>
              <w:tabs>
                <w:tab w:val="left" w:pos="613"/>
              </w:tabs>
              <w:spacing w:after="0" w:line="240" w:lineRule="auto"/>
              <w:ind w:left="138" w:right="141" w:firstLine="32"/>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По плану</w:t>
            </w:r>
          </w:p>
        </w:tc>
      </w:tr>
      <w:tr w:rsidR="00BD6B22" w:rsidRPr="00E47747" w:rsidTr="004D19D3">
        <w:trPr>
          <w:trHeight w:val="19"/>
        </w:trPr>
        <w:tc>
          <w:tcPr>
            <w:tcW w:w="9452" w:type="dxa"/>
            <w:gridSpan w:val="3"/>
            <w:shd w:val="clear" w:color="auto" w:fill="FFFFFF"/>
            <w:tcMar>
              <w:top w:w="45" w:type="dxa"/>
              <w:left w:w="45" w:type="dxa"/>
              <w:bottom w:w="45" w:type="dxa"/>
              <w:right w:w="45" w:type="dxa"/>
            </w:tcMar>
          </w:tcPr>
          <w:p w:rsidR="00BD6B22" w:rsidRPr="00E47747" w:rsidRDefault="00BD6B22" w:rsidP="00EC0647">
            <w:pPr>
              <w:spacing w:after="0" w:line="240" w:lineRule="auto"/>
              <w:ind w:left="225" w:right="141" w:firstLine="425"/>
              <w:jc w:val="both"/>
              <w:rPr>
                <w:rFonts w:ascii="Times New Roman" w:hAnsi="Times New Roman" w:cs="Times New Roman"/>
                <w:b/>
                <w:color w:val="auto"/>
                <w:sz w:val="24"/>
                <w:szCs w:val="24"/>
              </w:rPr>
            </w:pPr>
            <w:r w:rsidRPr="00E47747">
              <w:rPr>
                <w:rFonts w:ascii="Times New Roman" w:hAnsi="Times New Roman" w:cs="Times New Roman"/>
                <w:b/>
                <w:bCs/>
                <w:color w:val="auto"/>
                <w:sz w:val="24"/>
                <w:szCs w:val="24"/>
              </w:rPr>
              <w:t>Формы деятельности педагогов, педагогов доп. образования</w:t>
            </w:r>
          </w:p>
        </w:tc>
      </w:tr>
      <w:tr w:rsidR="00BD6B22" w:rsidRPr="00E47747" w:rsidTr="004D19D3">
        <w:trPr>
          <w:trHeight w:val="30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left="225"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Привлечение обучающихся к участию в олимпиадах, учебно — исследовательской деятельности.</w:t>
            </w:r>
          </w:p>
        </w:tc>
        <w:tc>
          <w:tcPr>
            <w:tcW w:w="0" w:type="auto"/>
            <w:vMerge w:val="restart"/>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BD6B22" w:rsidRPr="00E47747" w:rsidTr="004D19D3">
        <w:trPr>
          <w:trHeight w:val="30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left="225"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Наблюдение за учащимся во время учебных занятий, во время его общения со сверстниками.</w:t>
            </w:r>
          </w:p>
        </w:tc>
        <w:tc>
          <w:tcPr>
            <w:tcW w:w="0" w:type="auto"/>
            <w:vMerge/>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r w:rsidR="00BD6B22" w:rsidRPr="00E47747" w:rsidTr="004D19D3">
        <w:trPr>
          <w:trHeight w:val="300"/>
        </w:trPr>
        <w:tc>
          <w:tcPr>
            <w:tcW w:w="1122" w:type="dxa"/>
            <w:shd w:val="clear" w:color="auto" w:fill="FFFFFF"/>
            <w:tcMar>
              <w:top w:w="45" w:type="dxa"/>
              <w:left w:w="45" w:type="dxa"/>
              <w:bottom w:w="45" w:type="dxa"/>
              <w:right w:w="45" w:type="dxa"/>
            </w:tcMa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6968" w:type="dxa"/>
            <w:shd w:val="clear" w:color="auto" w:fill="FFFFFF"/>
            <w:tcMar>
              <w:top w:w="45" w:type="dxa"/>
              <w:left w:w="45" w:type="dxa"/>
              <w:bottom w:w="45" w:type="dxa"/>
              <w:right w:w="45" w:type="dxa"/>
            </w:tcMar>
          </w:tcPr>
          <w:p w:rsidR="00BD6B22" w:rsidRPr="00E47747" w:rsidRDefault="00BD6B22" w:rsidP="005B2EE2">
            <w:pPr>
              <w:spacing w:after="0" w:line="240" w:lineRule="auto"/>
              <w:ind w:left="225" w:right="141"/>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0" w:type="auto"/>
            <w:vMerge/>
            <w:shd w:val="clear" w:color="auto" w:fill="FFFFFF"/>
            <w:vAlign w:val="center"/>
          </w:tcPr>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p>
        </w:tc>
      </w:tr>
    </w:tbl>
    <w:p w:rsidR="006F5005" w:rsidRDefault="006F5005" w:rsidP="00EC0647">
      <w:pPr>
        <w:spacing w:after="0" w:line="240" w:lineRule="auto"/>
        <w:ind w:left="-284" w:right="141" w:firstLine="568"/>
        <w:jc w:val="both"/>
        <w:rPr>
          <w:rFonts w:ascii="Times New Roman" w:hAnsi="Times New Roman" w:cs="Times New Roman"/>
          <w:b/>
          <w:color w:val="auto"/>
          <w:sz w:val="24"/>
          <w:szCs w:val="24"/>
          <w:shd w:val="clear" w:color="auto" w:fill="FFFFFF"/>
        </w:rPr>
      </w:pPr>
    </w:p>
    <w:p w:rsidR="00BD6B22" w:rsidRPr="00E47747" w:rsidRDefault="00BD6B22" w:rsidP="00EC0647">
      <w:pPr>
        <w:spacing w:after="0" w:line="240" w:lineRule="auto"/>
        <w:ind w:left="-284" w:right="141" w:firstLine="568"/>
        <w:jc w:val="both"/>
        <w:rPr>
          <w:rFonts w:ascii="Times New Roman" w:hAnsi="Times New Roman" w:cs="Times New Roman"/>
          <w:b/>
          <w:color w:val="auto"/>
          <w:sz w:val="24"/>
          <w:szCs w:val="24"/>
          <w:shd w:val="clear" w:color="auto" w:fill="FFFFFF"/>
        </w:rPr>
      </w:pPr>
      <w:r w:rsidRPr="00E47747">
        <w:rPr>
          <w:rFonts w:ascii="Times New Roman" w:hAnsi="Times New Roman" w:cs="Times New Roman"/>
          <w:b/>
          <w:color w:val="auto"/>
          <w:sz w:val="24"/>
          <w:szCs w:val="24"/>
          <w:shd w:val="clear" w:color="auto" w:fill="FFFFFF"/>
        </w:rPr>
        <w:t>Образовательный маршрут для детей с нарушениями речевого развития.</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Отклонения в развитии речи отражаются на формировании всей психической жизни ребёнка. Они затрудняют общение с окружающими, нередко препятствуют правильному формированию познавательных процессов, влияют на эмоционально-волевую сферу. </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Психологическое развитие детей, имеющих нарушения речи, имеет свои особенности. У дошкольников с общим недоразвитием речи страдают высшие психические функции, тесно связанные с речью: память, внимание, мышление. </w:t>
      </w:r>
    </w:p>
    <w:p w:rsidR="00BD6B22" w:rsidRPr="00E47747" w:rsidRDefault="00BD6B22" w:rsidP="00EC0647">
      <w:pPr>
        <w:spacing w:after="0" w:line="240" w:lineRule="auto"/>
        <w:ind w:left="-284" w:right="141" w:firstLine="568"/>
        <w:jc w:val="both"/>
        <w:rPr>
          <w:rFonts w:ascii="Times New Roman" w:hAnsi="Times New Roman" w:cs="Times New Roman"/>
          <w:bCs/>
          <w:color w:val="auto"/>
          <w:sz w:val="24"/>
          <w:szCs w:val="24"/>
        </w:rPr>
      </w:pPr>
      <w:r w:rsidRPr="00E47747">
        <w:rPr>
          <w:rFonts w:ascii="Times New Roman" w:hAnsi="Times New Roman" w:cs="Times New Roman"/>
          <w:bCs/>
          <w:color w:val="auto"/>
          <w:sz w:val="24"/>
          <w:szCs w:val="24"/>
        </w:rPr>
        <w:t>В связи с этим для детей младшего школьного возраста с нарушениями речевого развития необходимо обучение в общеобразовательной организации с комплексным сопровождением помощника и специалистов ПМПк (учитель-логопед, дефектолог, психолог, социальный педагог) и создание условий для адаптации в классе общеобразовательной организации или учреждении дополнительного образования:</w:t>
      </w:r>
    </w:p>
    <w:p w:rsidR="00BD6B22" w:rsidRPr="00E47747" w:rsidRDefault="00BD6B22" w:rsidP="00D4098E">
      <w:pPr>
        <w:numPr>
          <w:ilvl w:val="0"/>
          <w:numId w:val="8"/>
        </w:numPr>
        <w:suppressAutoHyphens w:val="0"/>
        <w:spacing w:after="0" w:line="240" w:lineRule="auto"/>
        <w:ind w:left="-284" w:right="141" w:firstLine="568"/>
        <w:jc w:val="both"/>
        <w:rPr>
          <w:rFonts w:ascii="Times New Roman" w:hAnsi="Times New Roman" w:cs="Times New Roman"/>
          <w:bCs/>
          <w:color w:val="auto"/>
          <w:sz w:val="24"/>
          <w:szCs w:val="24"/>
        </w:rPr>
      </w:pPr>
      <w:r w:rsidRPr="00E47747">
        <w:rPr>
          <w:rFonts w:ascii="Times New Roman" w:hAnsi="Times New Roman" w:cs="Times New Roman"/>
          <w:bCs/>
          <w:color w:val="auto"/>
          <w:sz w:val="24"/>
          <w:szCs w:val="24"/>
        </w:rPr>
        <w:t>Обязательная работа с учителем-логопедом.</w:t>
      </w:r>
    </w:p>
    <w:p w:rsidR="00BD6B22" w:rsidRPr="00E47747" w:rsidRDefault="00BD6B22" w:rsidP="00D4098E">
      <w:pPr>
        <w:numPr>
          <w:ilvl w:val="0"/>
          <w:numId w:val="8"/>
        </w:numPr>
        <w:suppressAutoHyphens w:val="0"/>
        <w:spacing w:after="0" w:line="240" w:lineRule="auto"/>
        <w:ind w:left="-284" w:right="141" w:firstLine="568"/>
        <w:jc w:val="both"/>
        <w:rPr>
          <w:rFonts w:ascii="Times New Roman" w:hAnsi="Times New Roman" w:cs="Times New Roman"/>
          <w:bCs/>
          <w:color w:val="auto"/>
          <w:sz w:val="24"/>
          <w:szCs w:val="24"/>
        </w:rPr>
      </w:pPr>
      <w:r w:rsidRPr="00E47747">
        <w:rPr>
          <w:rFonts w:ascii="Times New Roman" w:hAnsi="Times New Roman" w:cs="Times New Roman"/>
          <w:bCs/>
          <w:color w:val="auto"/>
          <w:sz w:val="24"/>
          <w:szCs w:val="24"/>
        </w:rPr>
        <w:t>Работа учителя-логопеда и педагога по созданию и поддержки развивающего речевого пространства.</w:t>
      </w:r>
    </w:p>
    <w:p w:rsidR="00BD6B22" w:rsidRPr="00E47747" w:rsidRDefault="00BD6B22" w:rsidP="00D4098E">
      <w:pPr>
        <w:numPr>
          <w:ilvl w:val="0"/>
          <w:numId w:val="8"/>
        </w:numPr>
        <w:suppressAutoHyphens w:val="0"/>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bCs/>
          <w:color w:val="auto"/>
          <w:sz w:val="24"/>
          <w:szCs w:val="24"/>
        </w:rPr>
        <w:t>Работа психолога по формированию адекватного отношения ребенка к речевому нарушению. Занятия с дефектологом по развитию познавательной деятельности.</w:t>
      </w:r>
    </w:p>
    <w:p w:rsidR="00BD6B22" w:rsidRPr="00E47747" w:rsidRDefault="00BD6B22" w:rsidP="00D4098E">
      <w:pPr>
        <w:numPr>
          <w:ilvl w:val="0"/>
          <w:numId w:val="8"/>
        </w:numPr>
        <w:suppressAutoHyphens w:val="0"/>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bCs/>
          <w:color w:val="auto"/>
          <w:sz w:val="24"/>
          <w:szCs w:val="24"/>
        </w:rPr>
        <w:t>Занятия с психологом по развитию эмоционально-личностной сферы, выстраиванию различных коммуникативных моделей.</w:t>
      </w:r>
    </w:p>
    <w:p w:rsidR="00BD6B22" w:rsidRPr="00E47747" w:rsidRDefault="00BD6B22" w:rsidP="00D4098E">
      <w:pPr>
        <w:numPr>
          <w:ilvl w:val="0"/>
          <w:numId w:val="8"/>
        </w:numPr>
        <w:suppressAutoHyphens w:val="0"/>
        <w:spacing w:after="0" w:line="240" w:lineRule="auto"/>
        <w:ind w:left="-284" w:right="141" w:firstLine="568"/>
        <w:jc w:val="both"/>
        <w:rPr>
          <w:rFonts w:ascii="Times New Roman" w:hAnsi="Times New Roman" w:cs="Times New Roman"/>
          <w:color w:val="auto"/>
          <w:sz w:val="24"/>
          <w:szCs w:val="24"/>
          <w:shd w:val="clear" w:color="auto" w:fill="FFFFFF"/>
        </w:rPr>
      </w:pPr>
      <w:r w:rsidRPr="00E47747">
        <w:rPr>
          <w:rFonts w:ascii="Times New Roman" w:hAnsi="Times New Roman" w:cs="Times New Roman"/>
          <w:bCs/>
          <w:color w:val="auto"/>
          <w:sz w:val="24"/>
          <w:szCs w:val="24"/>
        </w:rPr>
        <w:t>Работа педагога по стимулированию активности ребенка в исправлении речевых ошибок.</w:t>
      </w:r>
    </w:p>
    <w:p w:rsidR="00BD6B22" w:rsidRPr="00E47747" w:rsidRDefault="00BD6B22" w:rsidP="00EC0647">
      <w:pPr>
        <w:pStyle w:val="Osnova"/>
        <w:tabs>
          <w:tab w:val="left" w:leader="dot" w:pos="624"/>
        </w:tabs>
        <w:spacing w:line="240" w:lineRule="auto"/>
        <w:ind w:left="-284" w:right="141" w:firstLine="568"/>
        <w:rPr>
          <w:rStyle w:val="Zag11"/>
          <w:rFonts w:ascii="Times New Roman" w:eastAsia="@Arial Unicode MS" w:hAnsi="Times New Roman" w:cs="Times New Roman"/>
          <w:b/>
          <w:bCs/>
          <w:color w:val="auto"/>
          <w:sz w:val="24"/>
          <w:szCs w:val="24"/>
          <w:lang w:val="ru-RU"/>
        </w:rPr>
      </w:pPr>
      <w:r w:rsidRPr="00E47747">
        <w:rPr>
          <w:rStyle w:val="Zag11"/>
          <w:rFonts w:ascii="Times New Roman" w:eastAsia="@Arial Unicode MS" w:hAnsi="Times New Roman" w:cs="Times New Roman"/>
          <w:b/>
          <w:bCs/>
          <w:color w:val="auto"/>
          <w:sz w:val="24"/>
          <w:szCs w:val="24"/>
          <w:lang w:val="ru-RU"/>
        </w:rPr>
        <w:t>Условия реализации программы</w:t>
      </w:r>
    </w:p>
    <w:p w:rsidR="00BD6B22" w:rsidRPr="00E47747" w:rsidRDefault="00BD6B22" w:rsidP="00EC0647">
      <w:pPr>
        <w:spacing w:after="0" w:line="240" w:lineRule="auto"/>
        <w:ind w:left="-284" w:right="142" w:firstLine="568"/>
        <w:jc w:val="both"/>
        <w:rPr>
          <w:rFonts w:ascii="Times New Roman" w:eastAsia="Times New Roman" w:hAnsi="Times New Roman" w:cs="Times New Roman"/>
          <w:b/>
          <w:i/>
          <w:color w:val="auto"/>
          <w:sz w:val="24"/>
          <w:szCs w:val="24"/>
        </w:rPr>
      </w:pPr>
      <w:bookmarkStart w:id="30" w:name="page16"/>
      <w:bookmarkEnd w:id="30"/>
      <w:r w:rsidRPr="00E47747">
        <w:rPr>
          <w:rFonts w:ascii="Times New Roman" w:eastAsia="Times New Roman" w:hAnsi="Times New Roman" w:cs="Times New Roman"/>
          <w:b/>
          <w:i/>
          <w:color w:val="auto"/>
          <w:sz w:val="24"/>
          <w:szCs w:val="24"/>
        </w:rPr>
        <w:t>Основные требования к условиям реализации программы:</w:t>
      </w:r>
    </w:p>
    <w:p w:rsidR="00BD6B22" w:rsidRPr="00EC0647" w:rsidRDefault="00BD6B22" w:rsidP="005B2EE2">
      <w:pPr>
        <w:numPr>
          <w:ilvl w:val="0"/>
          <w:numId w:val="30"/>
        </w:numPr>
        <w:tabs>
          <w:tab w:val="left" w:pos="709"/>
        </w:tabs>
        <w:suppressAutoHyphens w:val="0"/>
        <w:spacing w:after="0" w:line="240" w:lineRule="auto"/>
        <w:ind w:left="-284" w:right="142" w:firstLine="568"/>
        <w:jc w:val="both"/>
        <w:rPr>
          <w:rFonts w:ascii="Times New Roman" w:eastAsia="Wingdings" w:hAnsi="Times New Roman" w:cs="Times New Roman"/>
          <w:color w:val="auto"/>
          <w:sz w:val="24"/>
          <w:szCs w:val="24"/>
          <w:vertAlign w:val="superscript"/>
        </w:rPr>
      </w:pPr>
      <w:r w:rsidRPr="00E47747">
        <w:rPr>
          <w:rFonts w:ascii="Times New Roman" w:eastAsia="Times New Roman" w:hAnsi="Times New Roman" w:cs="Times New Roman"/>
          <w:color w:val="auto"/>
          <w:sz w:val="24"/>
          <w:szCs w:val="24"/>
        </w:rPr>
        <w:t>психолого-педагогическое обеспечение;</w:t>
      </w:r>
    </w:p>
    <w:p w:rsidR="00BD6B22" w:rsidRPr="00EC0647" w:rsidRDefault="00BD6B22" w:rsidP="005B2EE2">
      <w:pPr>
        <w:numPr>
          <w:ilvl w:val="0"/>
          <w:numId w:val="30"/>
        </w:numPr>
        <w:tabs>
          <w:tab w:val="left" w:pos="709"/>
        </w:tabs>
        <w:suppressAutoHyphens w:val="0"/>
        <w:spacing w:after="0" w:line="240" w:lineRule="auto"/>
        <w:ind w:left="-284" w:right="142" w:firstLine="568"/>
        <w:jc w:val="both"/>
        <w:rPr>
          <w:rFonts w:ascii="Times New Roman" w:eastAsia="Wingdings" w:hAnsi="Times New Roman" w:cs="Times New Roman"/>
          <w:color w:val="auto"/>
          <w:sz w:val="24"/>
          <w:szCs w:val="24"/>
          <w:vertAlign w:val="superscript"/>
        </w:rPr>
      </w:pPr>
      <w:r w:rsidRPr="00E47747">
        <w:rPr>
          <w:rFonts w:ascii="Times New Roman" w:eastAsia="Times New Roman" w:hAnsi="Times New Roman" w:cs="Times New Roman"/>
          <w:color w:val="auto"/>
          <w:sz w:val="24"/>
          <w:szCs w:val="24"/>
        </w:rPr>
        <w:t>программно-методическое обеспечение;</w:t>
      </w:r>
    </w:p>
    <w:p w:rsidR="00BD6B22" w:rsidRPr="00EC0647" w:rsidRDefault="00BD6B22" w:rsidP="005B2EE2">
      <w:pPr>
        <w:numPr>
          <w:ilvl w:val="0"/>
          <w:numId w:val="30"/>
        </w:numPr>
        <w:tabs>
          <w:tab w:val="left" w:pos="709"/>
        </w:tabs>
        <w:suppressAutoHyphens w:val="0"/>
        <w:spacing w:after="0" w:line="240" w:lineRule="auto"/>
        <w:ind w:left="-284" w:right="142" w:firstLine="568"/>
        <w:jc w:val="both"/>
        <w:rPr>
          <w:rFonts w:ascii="Times New Roman" w:eastAsia="Wingdings" w:hAnsi="Times New Roman" w:cs="Times New Roman"/>
          <w:color w:val="auto"/>
          <w:sz w:val="24"/>
          <w:szCs w:val="24"/>
          <w:vertAlign w:val="superscript"/>
        </w:rPr>
      </w:pPr>
      <w:r w:rsidRPr="00E47747">
        <w:rPr>
          <w:rFonts w:ascii="Times New Roman" w:eastAsia="Times New Roman" w:hAnsi="Times New Roman" w:cs="Times New Roman"/>
          <w:color w:val="auto"/>
          <w:sz w:val="24"/>
          <w:szCs w:val="24"/>
        </w:rPr>
        <w:t>кадровое обеспечение;</w:t>
      </w:r>
    </w:p>
    <w:p w:rsidR="00BD6B22" w:rsidRPr="00E47747" w:rsidRDefault="00BD6B22" w:rsidP="005B2EE2">
      <w:pPr>
        <w:numPr>
          <w:ilvl w:val="0"/>
          <w:numId w:val="30"/>
        </w:numPr>
        <w:tabs>
          <w:tab w:val="left" w:pos="709"/>
        </w:tabs>
        <w:suppressAutoHyphens w:val="0"/>
        <w:spacing w:after="0" w:line="240" w:lineRule="auto"/>
        <w:ind w:left="-284" w:right="142" w:firstLine="568"/>
        <w:jc w:val="both"/>
        <w:rPr>
          <w:rFonts w:ascii="Times New Roman" w:eastAsia="Wingdings" w:hAnsi="Times New Roman" w:cs="Times New Roman"/>
          <w:color w:val="auto"/>
          <w:sz w:val="24"/>
          <w:szCs w:val="24"/>
          <w:vertAlign w:val="superscript"/>
        </w:rPr>
      </w:pPr>
      <w:r w:rsidRPr="00E47747">
        <w:rPr>
          <w:rFonts w:ascii="Times New Roman" w:eastAsia="Times New Roman" w:hAnsi="Times New Roman" w:cs="Times New Roman"/>
          <w:color w:val="auto"/>
          <w:sz w:val="24"/>
          <w:szCs w:val="24"/>
        </w:rPr>
        <w:t>материально-техническое обеспечение.</w:t>
      </w:r>
    </w:p>
    <w:p w:rsidR="00BD6B22" w:rsidRPr="00E47747" w:rsidRDefault="00BD6B22" w:rsidP="00EC0647">
      <w:pPr>
        <w:spacing w:after="0" w:line="240" w:lineRule="auto"/>
        <w:ind w:left="-284" w:right="142" w:firstLine="568"/>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b/>
          <w:color w:val="auto"/>
          <w:sz w:val="24"/>
          <w:szCs w:val="24"/>
        </w:rPr>
        <w:t>Психолого-педагогическое обеспечение:</w:t>
      </w:r>
    </w:p>
    <w:p w:rsidR="00BD6B22" w:rsidRPr="00E47747" w:rsidRDefault="00BD6B22" w:rsidP="00EC0647">
      <w:pPr>
        <w:spacing w:after="0" w:line="240" w:lineRule="auto"/>
        <w:ind w:left="-284" w:right="142"/>
        <w:jc w:val="both"/>
        <w:rPr>
          <w:rFonts w:ascii="Times New Roman" w:eastAsia="Times New Roman" w:hAnsi="Times New Roman" w:cs="Times New Roman"/>
          <w:color w:val="auto"/>
          <w:sz w:val="24"/>
          <w:szCs w:val="24"/>
        </w:rPr>
      </w:pPr>
    </w:p>
    <w:p w:rsidR="00BD6B22" w:rsidRPr="005B2EE2" w:rsidRDefault="00BD6B22" w:rsidP="005B2EE2">
      <w:pPr>
        <w:pStyle w:val="af1"/>
        <w:numPr>
          <w:ilvl w:val="0"/>
          <w:numId w:val="31"/>
        </w:numPr>
        <w:tabs>
          <w:tab w:val="left" w:pos="900"/>
        </w:tabs>
        <w:spacing w:line="240" w:lineRule="auto"/>
        <w:ind w:right="141"/>
        <w:jc w:val="both"/>
        <w:rPr>
          <w:rFonts w:eastAsia="Symbol"/>
          <w:caps w:val="0"/>
        </w:rPr>
      </w:pPr>
      <w:r w:rsidRPr="005B2EE2">
        <w:rPr>
          <w:caps w:val="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D6B22" w:rsidRPr="005B2EE2" w:rsidRDefault="00BD6B22" w:rsidP="005B2EE2">
      <w:pPr>
        <w:pStyle w:val="af1"/>
        <w:numPr>
          <w:ilvl w:val="0"/>
          <w:numId w:val="31"/>
        </w:numPr>
        <w:tabs>
          <w:tab w:val="left" w:pos="900"/>
        </w:tabs>
        <w:spacing w:line="240" w:lineRule="auto"/>
        <w:ind w:right="141"/>
        <w:jc w:val="both"/>
        <w:rPr>
          <w:rFonts w:eastAsia="Symbol"/>
          <w:caps w:val="0"/>
        </w:rPr>
      </w:pPr>
      <w:r w:rsidRPr="005B2EE2">
        <w:rPr>
          <w:caps w:val="0"/>
        </w:rPr>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D6B22" w:rsidRPr="005B2EE2" w:rsidRDefault="00BD6B22" w:rsidP="005B2EE2">
      <w:pPr>
        <w:pStyle w:val="af1"/>
        <w:numPr>
          <w:ilvl w:val="0"/>
          <w:numId w:val="31"/>
        </w:numPr>
        <w:tabs>
          <w:tab w:val="left" w:pos="900"/>
        </w:tabs>
        <w:spacing w:line="240" w:lineRule="auto"/>
        <w:ind w:right="141"/>
        <w:jc w:val="both"/>
        <w:rPr>
          <w:rFonts w:eastAsia="Symbol"/>
          <w:caps w:val="0"/>
        </w:rPr>
      </w:pPr>
      <w:r w:rsidRPr="005B2EE2">
        <w:rPr>
          <w:caps w:val="0"/>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BD6B22" w:rsidRPr="005B2EE2" w:rsidRDefault="00BD6B22" w:rsidP="005B2EE2">
      <w:pPr>
        <w:pStyle w:val="af1"/>
        <w:numPr>
          <w:ilvl w:val="0"/>
          <w:numId w:val="31"/>
        </w:numPr>
        <w:tabs>
          <w:tab w:val="left" w:pos="900"/>
        </w:tabs>
        <w:spacing w:line="240" w:lineRule="auto"/>
        <w:ind w:right="141"/>
        <w:jc w:val="both"/>
        <w:rPr>
          <w:rFonts w:eastAsia="Symbol"/>
          <w:caps w:val="0"/>
        </w:rPr>
      </w:pPr>
      <w:r w:rsidRPr="005B2EE2">
        <w:rPr>
          <w:caps w:val="0"/>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D6B22" w:rsidRPr="005B2EE2" w:rsidRDefault="00BD6B22" w:rsidP="005B2EE2">
      <w:pPr>
        <w:pStyle w:val="af1"/>
        <w:numPr>
          <w:ilvl w:val="0"/>
          <w:numId w:val="31"/>
        </w:numPr>
        <w:tabs>
          <w:tab w:val="left" w:pos="960"/>
        </w:tabs>
        <w:spacing w:line="240" w:lineRule="auto"/>
        <w:ind w:right="141"/>
        <w:jc w:val="both"/>
        <w:rPr>
          <w:rFonts w:eastAsia="Symbol"/>
          <w:caps w:val="0"/>
        </w:rPr>
      </w:pPr>
      <w:r w:rsidRPr="005B2EE2">
        <w:rPr>
          <w:caps w:val="0"/>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D6B22" w:rsidRPr="005B2EE2" w:rsidRDefault="00BD6B22" w:rsidP="005B2EE2">
      <w:pPr>
        <w:pStyle w:val="af1"/>
        <w:numPr>
          <w:ilvl w:val="0"/>
          <w:numId w:val="31"/>
        </w:numPr>
        <w:tabs>
          <w:tab w:val="left" w:pos="960"/>
        </w:tabs>
        <w:spacing w:line="240" w:lineRule="auto"/>
        <w:ind w:right="141"/>
        <w:jc w:val="both"/>
        <w:rPr>
          <w:rFonts w:eastAsia="Symbol"/>
          <w:caps w:val="0"/>
        </w:rPr>
      </w:pPr>
      <w:r w:rsidRPr="005B2EE2">
        <w:rPr>
          <w:caps w:val="0"/>
        </w:rPr>
        <w:t>развитие системы обучения и воспитания детей, имеющих сложные нарушения психического и (или) физического развития.</w:t>
      </w:r>
    </w:p>
    <w:p w:rsidR="004A392B" w:rsidRPr="005B2EE2" w:rsidRDefault="004A392B" w:rsidP="00EC0647">
      <w:pPr>
        <w:spacing w:after="0" w:line="240" w:lineRule="auto"/>
        <w:ind w:left="-284" w:right="141" w:firstLine="568"/>
        <w:jc w:val="both"/>
        <w:rPr>
          <w:rFonts w:ascii="Times New Roman" w:eastAsia="Times New Roman" w:hAnsi="Times New Roman" w:cs="Times New Roman"/>
          <w:b/>
          <w:color w:val="auto"/>
          <w:sz w:val="24"/>
          <w:szCs w:val="24"/>
        </w:rPr>
      </w:pPr>
      <w:bookmarkStart w:id="31" w:name="page17"/>
      <w:bookmarkEnd w:id="31"/>
    </w:p>
    <w:p w:rsidR="00BD6B22" w:rsidRPr="00E47747" w:rsidRDefault="00BD6B22" w:rsidP="00EC0647">
      <w:pPr>
        <w:spacing w:after="0" w:line="240" w:lineRule="auto"/>
        <w:ind w:left="-284" w:right="141" w:firstLine="568"/>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b/>
          <w:color w:val="auto"/>
          <w:sz w:val="24"/>
          <w:szCs w:val="24"/>
        </w:rPr>
        <w:t>Программно-методическое обеспечение</w:t>
      </w:r>
    </w:p>
    <w:p w:rsidR="00BD6B22" w:rsidRPr="00E47747" w:rsidRDefault="00BD6B22" w:rsidP="00EC0647">
      <w:pPr>
        <w:tabs>
          <w:tab w:val="left" w:pos="900"/>
        </w:tabs>
        <w:spacing w:after="0" w:line="240" w:lineRule="auto"/>
        <w:ind w:left="-284" w:right="141" w:firstLine="568"/>
        <w:jc w:val="both"/>
        <w:rPr>
          <w:rFonts w:ascii="Times New Roman" w:eastAsia="Symbol" w:hAnsi="Times New Roman" w:cs="Times New Roman"/>
          <w:color w:val="auto"/>
          <w:sz w:val="24"/>
          <w:szCs w:val="24"/>
        </w:rPr>
      </w:pPr>
      <w:r w:rsidRPr="00E47747">
        <w:rPr>
          <w:rFonts w:ascii="Times New Roman" w:eastAsia="Times New Roman" w:hAnsi="Times New Roman" w:cs="Times New Roman"/>
          <w:color w:val="auto"/>
          <w:sz w:val="24"/>
          <w:szCs w:val="24"/>
        </w:rPr>
        <w:tab/>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BD6B22" w:rsidP="00EC0647">
      <w:pPr>
        <w:spacing w:after="0" w:line="240" w:lineRule="auto"/>
        <w:ind w:left="-284" w:right="141" w:firstLine="568"/>
        <w:jc w:val="both"/>
        <w:rPr>
          <w:rFonts w:ascii="Times New Roman" w:eastAsia="Times New Roman" w:hAnsi="Times New Roman" w:cs="Times New Roman"/>
          <w:b/>
          <w:color w:val="auto"/>
          <w:sz w:val="24"/>
          <w:szCs w:val="24"/>
        </w:rPr>
      </w:pPr>
      <w:r w:rsidRPr="00E47747">
        <w:rPr>
          <w:rFonts w:ascii="Times New Roman" w:eastAsia="Times New Roman" w:hAnsi="Times New Roman" w:cs="Times New Roman"/>
          <w:b/>
          <w:color w:val="auto"/>
          <w:sz w:val="24"/>
          <w:szCs w:val="24"/>
        </w:rPr>
        <w:t>Кадровое обеспечение</w:t>
      </w:r>
    </w:p>
    <w:p w:rsidR="00BD6B22" w:rsidRPr="00E47747" w:rsidRDefault="00BD6B22" w:rsidP="00EC0647">
      <w:pPr>
        <w:spacing w:after="0" w:line="240" w:lineRule="auto"/>
        <w:ind w:left="-284" w:right="141" w:firstLine="568"/>
        <w:jc w:val="both"/>
        <w:rPr>
          <w:rFonts w:ascii="Times New Roman" w:eastAsia="Symbol" w:hAnsi="Times New Roman" w:cs="Times New Roman"/>
          <w:color w:val="auto"/>
          <w:sz w:val="24"/>
          <w:szCs w:val="24"/>
        </w:rPr>
      </w:pPr>
    </w:p>
    <w:p w:rsidR="00BD6B22" w:rsidRPr="00E47747" w:rsidRDefault="00BD6B22" w:rsidP="005B2EE2">
      <w:pPr>
        <w:spacing w:before="120" w:after="120" w:line="240" w:lineRule="auto"/>
        <w:ind w:left="-284" w:right="142" w:firstLine="567"/>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BD6B22" w:rsidRPr="00E47747" w:rsidRDefault="00BD6B22" w:rsidP="005B2EE2">
      <w:pPr>
        <w:spacing w:before="120" w:after="120" w:line="240" w:lineRule="auto"/>
        <w:ind w:left="-284" w:right="142" w:firstLine="567"/>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В штатное расписание </w:t>
      </w:r>
      <w:r w:rsidR="00E47747" w:rsidRPr="00E47747">
        <w:rPr>
          <w:rFonts w:ascii="Times New Roman" w:eastAsia="Times New Roman" w:hAnsi="Times New Roman" w:cs="Times New Roman"/>
          <w:color w:val="auto"/>
          <w:sz w:val="24"/>
          <w:szCs w:val="24"/>
        </w:rPr>
        <w:t>школы</w:t>
      </w:r>
      <w:r w:rsidRPr="00E47747">
        <w:rPr>
          <w:rFonts w:ascii="Times New Roman" w:eastAsia="Times New Roman" w:hAnsi="Times New Roman" w:cs="Times New Roman"/>
          <w:color w:val="auto"/>
          <w:sz w:val="24"/>
          <w:szCs w:val="24"/>
        </w:rPr>
        <w:t xml:space="preserve">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BD6B22" w:rsidRPr="00E47747" w:rsidRDefault="00BD6B22" w:rsidP="005B2EE2">
      <w:pPr>
        <w:spacing w:before="120" w:after="120" w:line="240" w:lineRule="auto"/>
        <w:ind w:left="-284" w:right="142" w:firstLine="567"/>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Для этого обеспечено повышение квалификации работников образовательных учреждений, занимающихся решением вопросов образования детей с ОВЗ.</w:t>
      </w:r>
    </w:p>
    <w:p w:rsidR="00BD6B22" w:rsidRPr="00E47747" w:rsidRDefault="00BD6B22" w:rsidP="00EC0647">
      <w:pPr>
        <w:pStyle w:val="22"/>
        <w:spacing w:after="0" w:line="240" w:lineRule="auto"/>
        <w:ind w:left="-284" w:right="141" w:firstLine="568"/>
        <w:jc w:val="both"/>
      </w:pPr>
      <w:r w:rsidRPr="00E47747">
        <w:rPr>
          <w:b/>
        </w:rPr>
        <w:t>Механизмом взаимодействия всех участников образовательного процесса в школе  является ПМПк</w:t>
      </w:r>
      <w:r w:rsidRPr="00E47747">
        <w:t xml:space="preserve"> (психолого-медико-педагогический консилиум). </w:t>
      </w:r>
    </w:p>
    <w:p w:rsidR="00E47747" w:rsidRDefault="00E47747" w:rsidP="00EC0647">
      <w:pPr>
        <w:pStyle w:val="22"/>
        <w:spacing w:after="0" w:line="240" w:lineRule="auto"/>
        <w:ind w:left="-284" w:right="141" w:firstLine="568"/>
        <w:jc w:val="both"/>
        <w:rPr>
          <w:b/>
        </w:rPr>
      </w:pPr>
    </w:p>
    <w:p w:rsidR="00BD6B22" w:rsidRPr="00EC0647" w:rsidRDefault="00BD6B22" w:rsidP="00EC0647">
      <w:pPr>
        <w:pStyle w:val="22"/>
        <w:spacing w:after="0" w:line="240" w:lineRule="auto"/>
        <w:ind w:left="-284" w:right="141"/>
        <w:jc w:val="both"/>
      </w:pPr>
      <w:r w:rsidRPr="00EC0647">
        <w:rPr>
          <w:b/>
        </w:rPr>
        <w:t>Целью ПМПк</w:t>
      </w:r>
      <w:r w:rsidR="005F0CB6">
        <w:t xml:space="preserve"> </w:t>
      </w:r>
      <w:r w:rsidRPr="00EC0647">
        <w:t xml:space="preserve">является обеспечение </w:t>
      </w:r>
      <w:r w:rsidR="005F0CB6">
        <w:t xml:space="preserve">диагностико-коррекционного, </w:t>
      </w:r>
      <w:r w:rsidRPr="00EC0647">
        <w:t>психолого-медико-педагогического сопровождения обучающихся с отклонениями в развитии и/или состояниями декомпенсации, исходя из реальных возможностей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BD6B22" w:rsidRPr="00EC0647" w:rsidRDefault="00BD6B22" w:rsidP="00EC0647">
      <w:pPr>
        <w:spacing w:after="0" w:line="240" w:lineRule="auto"/>
        <w:ind w:left="-284" w:right="141"/>
        <w:jc w:val="both"/>
        <w:rPr>
          <w:rFonts w:ascii="Times New Roman" w:hAnsi="Times New Roman" w:cs="Times New Roman"/>
          <w:b/>
          <w:i/>
          <w:color w:val="auto"/>
          <w:sz w:val="24"/>
          <w:szCs w:val="24"/>
        </w:rPr>
      </w:pPr>
      <w:r w:rsidRPr="00EC0647">
        <w:rPr>
          <w:rFonts w:ascii="Times New Roman" w:hAnsi="Times New Roman" w:cs="Times New Roman"/>
          <w:color w:val="auto"/>
          <w:sz w:val="24"/>
          <w:szCs w:val="24"/>
        </w:rPr>
        <w:t xml:space="preserve"> </w:t>
      </w:r>
      <w:r w:rsidRPr="00EC0647">
        <w:rPr>
          <w:rFonts w:ascii="Times New Roman" w:hAnsi="Times New Roman" w:cs="Times New Roman"/>
          <w:b/>
          <w:i/>
          <w:color w:val="auto"/>
          <w:sz w:val="24"/>
          <w:szCs w:val="24"/>
        </w:rPr>
        <w:t>Задачи:</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-выявление обучающихся, нуждающихся в создании СОУ, в том числе оценка их резервных возможностей развития, и подготовка рекомендаций по направлению их на Ц</w:t>
      </w:r>
      <w:hyperlink r:id="rId12" w:anchor="51282" w:history="1">
        <w:r w:rsidRPr="00EC0647">
          <w:rPr>
            <w:rFonts w:ascii="Times New Roman" w:eastAsia="Times New Roman" w:hAnsi="Times New Roman" w:cs="Times New Roman"/>
            <w:sz w:val="24"/>
            <w:szCs w:val="24"/>
            <w:lang w:eastAsia="ru-RU"/>
          </w:rPr>
          <w:t>ПМПК</w:t>
        </w:r>
      </w:hyperlink>
      <w:r w:rsidRPr="00EC0647">
        <w:rPr>
          <w:rFonts w:ascii="Times New Roman" w:eastAsia="Times New Roman" w:hAnsi="Times New Roman" w:cs="Times New Roman"/>
          <w:color w:val="000000"/>
          <w:sz w:val="24"/>
          <w:szCs w:val="24"/>
          <w:lang w:eastAsia="ru-RU"/>
        </w:rPr>
        <w:t> для определения СОУ, формы получения образования, образовательной программы, которую обучающийся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-создание и реализация рекомендованных ЦПМПК СОУ для получения образования;</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ЦПМПК;</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обучающегося с ОВЗ;</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обучающегося и характером овладения образовательной программой, рекомендованной ЦПМПК, рекомендаций родителям по повторному прохождению ЦПМПК;</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 подготовка и ведение документации, отражающей актуальное развитие обучающегося,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 консультативная и просветительская работа с родителями, педагогическим коллективом школы в отношении особенностей психического развития и образования обучающегося с ОВЗ, характера его социальной адаптации в образовательной среде;</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 координация деятельности по психолого-медико-педагогическому сопровождению обучающихся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обучающихся с ОВЗ, получающих образование в данной школе;</w:t>
      </w:r>
    </w:p>
    <w:p w:rsidR="00E47747" w:rsidRPr="00EC0647" w:rsidRDefault="00E47747" w:rsidP="00EC0647">
      <w:pPr>
        <w:spacing w:after="0" w:line="240" w:lineRule="auto"/>
        <w:ind w:left="-284" w:firstLine="284"/>
        <w:jc w:val="both"/>
        <w:rPr>
          <w:rFonts w:ascii="Times New Roman" w:eastAsia="Times New Roman" w:hAnsi="Times New Roman" w:cs="Times New Roman"/>
          <w:color w:val="000000"/>
          <w:sz w:val="24"/>
          <w:szCs w:val="24"/>
          <w:lang w:eastAsia="ru-RU"/>
        </w:rPr>
      </w:pPr>
      <w:r w:rsidRPr="00EC0647">
        <w:rPr>
          <w:rFonts w:ascii="Times New Roman" w:eastAsia="Times New Roman" w:hAnsi="Times New Roman" w:cs="Times New Roman"/>
          <w:color w:val="000000"/>
          <w:sz w:val="24"/>
          <w:szCs w:val="24"/>
          <w:lang w:eastAsia="ru-RU"/>
        </w:rPr>
        <w:t>- организационно-методическая поддержка педагогического состава школы  в отношении образования и социальной адаптации сопровождаемых обучающихся с ОВЗ.</w:t>
      </w:r>
    </w:p>
    <w:p w:rsidR="00EC0647" w:rsidRDefault="00EC0647" w:rsidP="00EC0647">
      <w:pPr>
        <w:spacing w:after="0" w:line="240" w:lineRule="auto"/>
        <w:ind w:left="-284" w:right="141"/>
        <w:jc w:val="both"/>
        <w:rPr>
          <w:rFonts w:ascii="Times New Roman" w:hAnsi="Times New Roman" w:cs="Times New Roman"/>
          <w:color w:val="auto"/>
          <w:sz w:val="24"/>
          <w:szCs w:val="24"/>
        </w:rPr>
      </w:pPr>
    </w:p>
    <w:tbl>
      <w:tblPr>
        <w:tblStyle w:val="aff4"/>
        <w:tblW w:w="5000" w:type="pct"/>
        <w:tblLook w:val="04A0" w:firstRow="1" w:lastRow="0" w:firstColumn="1" w:lastColumn="0" w:noHBand="0" w:noVBand="1"/>
      </w:tblPr>
      <w:tblGrid>
        <w:gridCol w:w="2971"/>
        <w:gridCol w:w="6743"/>
      </w:tblGrid>
      <w:tr w:rsidR="004E616C" w:rsidRPr="00AE1F3F" w:rsidTr="005F0CB6">
        <w:tc>
          <w:tcPr>
            <w:tcW w:w="1529" w:type="pct"/>
          </w:tcPr>
          <w:p w:rsidR="004E616C" w:rsidRPr="00AE1F3F" w:rsidRDefault="004E616C" w:rsidP="0082190C">
            <w:pPr>
              <w:pStyle w:val="Default"/>
              <w:jc w:val="both"/>
            </w:pPr>
            <w:r w:rsidRPr="00AE1F3F">
              <w:rPr>
                <w:b/>
                <w:bCs/>
                <w:i/>
                <w:iCs/>
              </w:rPr>
              <w:t>Субъекты реализации коррекционной работы в школе</w:t>
            </w:r>
          </w:p>
        </w:tc>
        <w:tc>
          <w:tcPr>
            <w:tcW w:w="3471" w:type="pct"/>
          </w:tcPr>
          <w:p w:rsidR="004E616C" w:rsidRPr="00AE1F3F" w:rsidRDefault="004E616C" w:rsidP="0082190C">
            <w:pPr>
              <w:pStyle w:val="Default"/>
              <w:jc w:val="both"/>
            </w:pPr>
            <w:r w:rsidRPr="00AE1F3F">
              <w:rPr>
                <w:b/>
                <w:bCs/>
                <w:i/>
                <w:iCs/>
              </w:rPr>
              <w:t>Содержание деятельности специалистов</w:t>
            </w:r>
          </w:p>
          <w:p w:rsidR="004E616C" w:rsidRPr="00AE1F3F" w:rsidRDefault="004E616C" w:rsidP="0082190C">
            <w:pPr>
              <w:tabs>
                <w:tab w:val="left" w:pos="0"/>
              </w:tabs>
              <w:spacing w:after="0" w:line="240" w:lineRule="auto"/>
              <w:jc w:val="both"/>
              <w:rPr>
                <w:rFonts w:ascii="Times New Roman" w:hAnsi="Times New Roman" w:cs="Times New Roman"/>
                <w:sz w:val="24"/>
                <w:szCs w:val="24"/>
              </w:rPr>
            </w:pPr>
          </w:p>
        </w:tc>
      </w:tr>
      <w:tr w:rsidR="004E616C" w:rsidRPr="00AE1F3F" w:rsidTr="005F0CB6">
        <w:tc>
          <w:tcPr>
            <w:tcW w:w="1529" w:type="pct"/>
          </w:tcPr>
          <w:p w:rsidR="004E616C" w:rsidRPr="00AE1F3F" w:rsidRDefault="004E616C" w:rsidP="0082190C">
            <w:pPr>
              <w:pStyle w:val="Default"/>
              <w:jc w:val="both"/>
            </w:pPr>
            <w:r w:rsidRPr="00AE1F3F">
              <w:t>Председатель ШПМПк</w:t>
            </w:r>
          </w:p>
        </w:tc>
        <w:tc>
          <w:tcPr>
            <w:tcW w:w="3471" w:type="pct"/>
          </w:tcPr>
          <w:p w:rsidR="005F0CB6" w:rsidRPr="00AE1F3F" w:rsidRDefault="005F0CB6" w:rsidP="0082190C">
            <w:pPr>
              <w:pStyle w:val="Default"/>
              <w:rPr>
                <w:color w:val="auto"/>
              </w:rPr>
            </w:pPr>
            <w:r w:rsidRPr="00AE1F3F">
              <w:t>- курирует работу по реализации программы;</w:t>
            </w:r>
          </w:p>
          <w:p w:rsidR="005F0CB6" w:rsidRPr="00AE1F3F" w:rsidRDefault="005F0CB6" w:rsidP="0082190C">
            <w:pPr>
              <w:pStyle w:val="Default"/>
            </w:pPr>
            <w:r w:rsidRPr="00AE1F3F">
              <w:t>- руководит работой ШПМПк;</w:t>
            </w:r>
          </w:p>
          <w:p w:rsidR="005F0CB6" w:rsidRPr="00AE1F3F" w:rsidRDefault="005F0CB6" w:rsidP="0082190C">
            <w:pPr>
              <w:pStyle w:val="Default"/>
            </w:pPr>
            <w:r w:rsidRPr="00AE1F3F">
              <w:t>- взаимодействует с ЦПМПк;</w:t>
            </w:r>
          </w:p>
          <w:p w:rsidR="004E616C" w:rsidRPr="00AE1F3F" w:rsidRDefault="005F0CB6" w:rsidP="005F0CB6">
            <w:pPr>
              <w:pStyle w:val="Default"/>
            </w:pPr>
            <w:r w:rsidRPr="00AE1F3F">
              <w:t>-  осуществляет просветительскую деятельность с родителями</w:t>
            </w:r>
          </w:p>
        </w:tc>
      </w:tr>
      <w:tr w:rsidR="004E616C" w:rsidRPr="00AE1F3F" w:rsidTr="005F0CB6">
        <w:tc>
          <w:tcPr>
            <w:tcW w:w="1529" w:type="pct"/>
          </w:tcPr>
          <w:p w:rsidR="004E616C" w:rsidRPr="00AE1F3F" w:rsidRDefault="004E616C" w:rsidP="0082190C">
            <w:pPr>
              <w:pStyle w:val="Default"/>
              <w:jc w:val="both"/>
            </w:pPr>
            <w:r w:rsidRPr="00AE1F3F">
              <w:t>Учитель (классный руководитель)</w:t>
            </w:r>
          </w:p>
          <w:p w:rsidR="004E616C" w:rsidRPr="00AE1F3F" w:rsidRDefault="004E616C" w:rsidP="0082190C">
            <w:pPr>
              <w:tabs>
                <w:tab w:val="left" w:pos="0"/>
              </w:tabs>
              <w:spacing w:after="0" w:line="240" w:lineRule="auto"/>
              <w:jc w:val="both"/>
              <w:rPr>
                <w:rFonts w:ascii="Times New Roman" w:hAnsi="Times New Roman" w:cs="Times New Roman"/>
                <w:sz w:val="24"/>
                <w:szCs w:val="24"/>
              </w:rPr>
            </w:pPr>
          </w:p>
        </w:tc>
        <w:tc>
          <w:tcPr>
            <w:tcW w:w="3471" w:type="pct"/>
          </w:tcPr>
          <w:p w:rsidR="004E616C" w:rsidRPr="00AE1F3F" w:rsidRDefault="004E616C" w:rsidP="0082190C">
            <w:pPr>
              <w:pStyle w:val="Default"/>
              <w:jc w:val="both"/>
            </w:pPr>
            <w:r w:rsidRPr="00AE1F3F">
              <w:t>- является связующим звеном в комплексной группе специалистов по организации коррекционной работы с обучающимися;</w:t>
            </w:r>
          </w:p>
          <w:p w:rsidR="004E616C" w:rsidRPr="00AE1F3F" w:rsidRDefault="004E616C" w:rsidP="0082190C">
            <w:pPr>
              <w:pStyle w:val="Default"/>
              <w:jc w:val="both"/>
            </w:pPr>
            <w:r w:rsidRPr="00AE1F3F">
              <w:t>- делает первичный запрос специалистам и дает первичную информацию о ребенке;</w:t>
            </w:r>
          </w:p>
          <w:p w:rsidR="004E616C" w:rsidRPr="00AE1F3F" w:rsidRDefault="004E616C" w:rsidP="0082190C">
            <w:pPr>
              <w:pStyle w:val="Default"/>
              <w:jc w:val="both"/>
            </w:pPr>
            <w:r w:rsidRPr="00AE1F3F">
              <w:t>- осуществляет индивидуальную коррекционную работу (педагогическое сопровождение);</w:t>
            </w:r>
          </w:p>
          <w:p w:rsidR="004E616C" w:rsidRPr="00AE1F3F" w:rsidRDefault="004E616C" w:rsidP="0082190C">
            <w:pPr>
              <w:pStyle w:val="Default"/>
              <w:jc w:val="both"/>
            </w:pPr>
            <w:r w:rsidRPr="00AE1F3F">
              <w:t>- консультативная помощь семье в вопросах коррекционно-развивающего воспитания и обучения</w:t>
            </w:r>
          </w:p>
        </w:tc>
      </w:tr>
      <w:tr w:rsidR="004E616C" w:rsidRPr="00AE1F3F" w:rsidTr="005F0CB6">
        <w:tc>
          <w:tcPr>
            <w:tcW w:w="1529" w:type="pct"/>
          </w:tcPr>
          <w:p w:rsidR="004E616C" w:rsidRPr="00AE1F3F" w:rsidRDefault="004E616C" w:rsidP="0082190C">
            <w:pPr>
              <w:pStyle w:val="Default"/>
              <w:jc w:val="both"/>
            </w:pPr>
            <w:r w:rsidRPr="00AE1F3F">
              <w:t>Социальный педагог</w:t>
            </w:r>
          </w:p>
          <w:p w:rsidR="004E616C" w:rsidRPr="00AE1F3F" w:rsidRDefault="004E616C" w:rsidP="0082190C">
            <w:pPr>
              <w:tabs>
                <w:tab w:val="left" w:pos="0"/>
              </w:tabs>
              <w:spacing w:after="0" w:line="240" w:lineRule="auto"/>
              <w:jc w:val="both"/>
              <w:rPr>
                <w:rFonts w:ascii="Times New Roman" w:hAnsi="Times New Roman" w:cs="Times New Roman"/>
                <w:sz w:val="24"/>
                <w:szCs w:val="24"/>
              </w:rPr>
            </w:pPr>
          </w:p>
        </w:tc>
        <w:tc>
          <w:tcPr>
            <w:tcW w:w="3471" w:type="pct"/>
          </w:tcPr>
          <w:p w:rsidR="004E616C" w:rsidRPr="00AE1F3F" w:rsidRDefault="004E616C" w:rsidP="0082190C">
            <w:pPr>
              <w:pStyle w:val="Default"/>
              <w:jc w:val="both"/>
            </w:pPr>
            <w:r w:rsidRPr="00AE1F3F">
              <w:t>- изучает жизнедеятельность ребенка вне школы;</w:t>
            </w:r>
          </w:p>
          <w:p w:rsidR="004E616C" w:rsidRPr="00AE1F3F" w:rsidRDefault="004E616C" w:rsidP="0082190C">
            <w:pPr>
              <w:pStyle w:val="Default"/>
              <w:jc w:val="both"/>
            </w:pPr>
            <w:r w:rsidRPr="00AE1F3F">
              <w:t>- осуществляет профилактическую и коррекционную работу с обучающимися;</w:t>
            </w:r>
          </w:p>
          <w:p w:rsidR="004E616C" w:rsidRPr="00AE1F3F" w:rsidRDefault="004E616C" w:rsidP="0082190C">
            <w:pPr>
              <w:pStyle w:val="Default"/>
              <w:jc w:val="both"/>
            </w:pPr>
            <w:r w:rsidRPr="00AE1F3F">
              <w:t>- взаимодействие с семьей обучающихся, с лечебными учреждениями;</w:t>
            </w:r>
          </w:p>
        </w:tc>
      </w:tr>
      <w:tr w:rsidR="004E616C" w:rsidRPr="00AE1F3F" w:rsidTr="005F0CB6">
        <w:tc>
          <w:tcPr>
            <w:tcW w:w="1529" w:type="pct"/>
          </w:tcPr>
          <w:p w:rsidR="004E616C" w:rsidRPr="00AE1F3F" w:rsidRDefault="004E616C" w:rsidP="0082190C">
            <w:pPr>
              <w:pStyle w:val="Default"/>
              <w:jc w:val="both"/>
            </w:pPr>
            <w:r w:rsidRPr="00AE1F3F">
              <w:t>Психолог</w:t>
            </w:r>
          </w:p>
          <w:p w:rsidR="004E616C" w:rsidRPr="00AE1F3F" w:rsidRDefault="004E616C" w:rsidP="0082190C">
            <w:pPr>
              <w:tabs>
                <w:tab w:val="left" w:pos="0"/>
              </w:tabs>
              <w:spacing w:after="0" w:line="240" w:lineRule="auto"/>
              <w:jc w:val="both"/>
              <w:rPr>
                <w:rFonts w:ascii="Times New Roman" w:hAnsi="Times New Roman" w:cs="Times New Roman"/>
                <w:sz w:val="24"/>
                <w:szCs w:val="24"/>
              </w:rPr>
            </w:pPr>
          </w:p>
        </w:tc>
        <w:tc>
          <w:tcPr>
            <w:tcW w:w="3471" w:type="pct"/>
          </w:tcPr>
          <w:p w:rsidR="004E616C" w:rsidRPr="00AE1F3F" w:rsidRDefault="004E616C" w:rsidP="0082190C">
            <w:pPr>
              <w:pStyle w:val="Default"/>
              <w:jc w:val="both"/>
            </w:pPr>
            <w:r w:rsidRPr="00AE1F3F">
              <w:t>- изучает личность обучающегося и коллектива класса;</w:t>
            </w:r>
          </w:p>
          <w:p w:rsidR="004E616C" w:rsidRPr="00AE1F3F" w:rsidRDefault="004E616C" w:rsidP="0082190C">
            <w:pPr>
              <w:pStyle w:val="Default"/>
              <w:jc w:val="both"/>
            </w:pPr>
            <w:r w:rsidRPr="00AE1F3F">
              <w:t>- анализирует адаптацию ребенка в образовательной среде;</w:t>
            </w:r>
          </w:p>
          <w:p w:rsidR="004E616C" w:rsidRPr="00AE1F3F" w:rsidRDefault="004E616C" w:rsidP="0082190C">
            <w:pPr>
              <w:pStyle w:val="Default"/>
              <w:jc w:val="both"/>
            </w:pPr>
            <w:r w:rsidRPr="00AE1F3F">
              <w:t>- выявляет дезадаптированных обучающихся;</w:t>
            </w:r>
          </w:p>
          <w:p w:rsidR="004E616C" w:rsidRPr="00AE1F3F" w:rsidRDefault="004E616C" w:rsidP="0082190C">
            <w:pPr>
              <w:pStyle w:val="Default"/>
              <w:jc w:val="both"/>
            </w:pPr>
            <w:r w:rsidRPr="00AE1F3F">
              <w:t>- изучает взаимоотношения младших школьников со взрослыми и сверстниками;</w:t>
            </w:r>
          </w:p>
          <w:p w:rsidR="004E616C" w:rsidRPr="00AE1F3F" w:rsidRDefault="004E616C" w:rsidP="0082190C">
            <w:pPr>
              <w:pStyle w:val="Default"/>
              <w:jc w:val="both"/>
            </w:pPr>
            <w:r w:rsidRPr="00AE1F3F">
              <w:t>- подбирает пакет диагностических методик для организации профилактической и коррекционной работы;</w:t>
            </w:r>
          </w:p>
          <w:p w:rsidR="004E616C" w:rsidRPr="00AE1F3F" w:rsidRDefault="004E616C" w:rsidP="0082190C">
            <w:pPr>
              <w:pStyle w:val="Default"/>
              <w:jc w:val="both"/>
            </w:pPr>
            <w:r w:rsidRPr="00AE1F3F">
              <w:t>- выявляет и развивает интересы, склонности и способности школьников;</w:t>
            </w:r>
          </w:p>
          <w:p w:rsidR="004E616C" w:rsidRPr="00AE1F3F" w:rsidRDefault="004E616C" w:rsidP="0082190C">
            <w:pPr>
              <w:pStyle w:val="Default"/>
              <w:jc w:val="both"/>
            </w:pPr>
            <w:r w:rsidRPr="00AE1F3F">
              <w:t>- осуществляет психологическую поддержку нуждающихся в ней подростков;</w:t>
            </w:r>
          </w:p>
          <w:p w:rsidR="004E616C" w:rsidRPr="00AE1F3F" w:rsidRDefault="004E616C" w:rsidP="0082190C">
            <w:pPr>
              <w:pStyle w:val="Default"/>
              <w:jc w:val="both"/>
            </w:pPr>
            <w:r w:rsidRPr="00AE1F3F">
              <w:t>- консультативная помощь семье в вопросах коррекционно-развивающего воспитания и обучения</w:t>
            </w:r>
          </w:p>
        </w:tc>
      </w:tr>
      <w:tr w:rsidR="004E616C" w:rsidRPr="00AE1F3F" w:rsidTr="005F0CB6">
        <w:tc>
          <w:tcPr>
            <w:tcW w:w="1529" w:type="pct"/>
          </w:tcPr>
          <w:p w:rsidR="004E616C" w:rsidRPr="00AE1F3F" w:rsidRDefault="004E616C" w:rsidP="0082190C">
            <w:pPr>
              <w:pStyle w:val="Default"/>
              <w:jc w:val="both"/>
            </w:pPr>
            <w:r w:rsidRPr="00AE1F3F">
              <w:t>Учитель-логопед</w:t>
            </w:r>
          </w:p>
          <w:p w:rsidR="004E616C" w:rsidRPr="00AE1F3F" w:rsidRDefault="004E616C" w:rsidP="0082190C">
            <w:pPr>
              <w:tabs>
                <w:tab w:val="left" w:pos="0"/>
              </w:tabs>
              <w:spacing w:after="0" w:line="240" w:lineRule="auto"/>
              <w:jc w:val="both"/>
              <w:rPr>
                <w:rFonts w:ascii="Times New Roman" w:hAnsi="Times New Roman" w:cs="Times New Roman"/>
                <w:sz w:val="24"/>
                <w:szCs w:val="24"/>
              </w:rPr>
            </w:pPr>
          </w:p>
        </w:tc>
        <w:tc>
          <w:tcPr>
            <w:tcW w:w="3471" w:type="pct"/>
          </w:tcPr>
          <w:p w:rsidR="004E616C" w:rsidRPr="00AE1F3F" w:rsidRDefault="004E616C" w:rsidP="0082190C">
            <w:pPr>
              <w:pStyle w:val="Default"/>
              <w:jc w:val="both"/>
            </w:pPr>
            <w:r w:rsidRPr="00AE1F3F">
              <w:t>- исследует речевое развитие обучающихся;</w:t>
            </w:r>
          </w:p>
          <w:p w:rsidR="004E616C" w:rsidRPr="00AE1F3F" w:rsidRDefault="004E616C" w:rsidP="0082190C">
            <w:pPr>
              <w:pStyle w:val="Default"/>
              <w:jc w:val="both"/>
            </w:pPr>
            <w:r w:rsidRPr="00AE1F3F">
              <w:t>- организует логопедическое сопровождение обучающихся.</w:t>
            </w:r>
          </w:p>
        </w:tc>
      </w:tr>
      <w:tr w:rsidR="004E616C" w:rsidRPr="00AE1F3F" w:rsidTr="005F0CB6">
        <w:tc>
          <w:tcPr>
            <w:tcW w:w="1529" w:type="pct"/>
          </w:tcPr>
          <w:p w:rsidR="004E616C" w:rsidRPr="00AE1F3F" w:rsidRDefault="004E616C" w:rsidP="0082190C">
            <w:pPr>
              <w:pStyle w:val="Default"/>
              <w:jc w:val="both"/>
            </w:pPr>
            <w:r w:rsidRPr="00AE1F3F">
              <w:t xml:space="preserve">Медицинский работник </w:t>
            </w:r>
          </w:p>
          <w:p w:rsidR="004E616C" w:rsidRPr="00AE1F3F" w:rsidRDefault="004E616C" w:rsidP="0082190C">
            <w:pPr>
              <w:tabs>
                <w:tab w:val="left" w:pos="0"/>
              </w:tabs>
              <w:spacing w:after="0" w:line="240" w:lineRule="auto"/>
              <w:jc w:val="both"/>
              <w:rPr>
                <w:rFonts w:ascii="Times New Roman" w:hAnsi="Times New Roman" w:cs="Times New Roman"/>
                <w:sz w:val="24"/>
                <w:szCs w:val="24"/>
              </w:rPr>
            </w:pPr>
          </w:p>
        </w:tc>
        <w:tc>
          <w:tcPr>
            <w:tcW w:w="3471" w:type="pct"/>
          </w:tcPr>
          <w:p w:rsidR="004E616C" w:rsidRPr="00AE1F3F" w:rsidRDefault="004E616C" w:rsidP="0082190C">
            <w:pPr>
              <w:pStyle w:val="Default"/>
              <w:jc w:val="both"/>
            </w:pPr>
            <w:r w:rsidRPr="00AE1F3F">
              <w:t>- изучает медицинскую документацию обучающихся, историю развития ребенка;</w:t>
            </w:r>
          </w:p>
          <w:p w:rsidR="004E616C" w:rsidRPr="00AE1F3F" w:rsidRDefault="004E616C" w:rsidP="0082190C">
            <w:pPr>
              <w:pStyle w:val="Default"/>
              <w:jc w:val="both"/>
            </w:pPr>
            <w:r w:rsidRPr="00AE1F3F">
              <w:t>- выявляет уровень физического и психического здоровья обучающихся;</w:t>
            </w:r>
          </w:p>
          <w:p w:rsidR="004E616C" w:rsidRPr="00AE1F3F" w:rsidRDefault="004E616C" w:rsidP="0082190C">
            <w:pPr>
              <w:pStyle w:val="Default"/>
              <w:jc w:val="both"/>
            </w:pPr>
            <w:r w:rsidRPr="00AE1F3F">
              <w:t>- взаимодействует с лечебными учреждениями;</w:t>
            </w:r>
          </w:p>
          <w:p w:rsidR="004E616C" w:rsidRPr="00AE1F3F" w:rsidRDefault="004E616C" w:rsidP="0082190C">
            <w:pPr>
              <w:pStyle w:val="Default"/>
              <w:jc w:val="both"/>
            </w:pPr>
            <w:r w:rsidRPr="00AE1F3F">
              <w:t>- участвует в заседаниях ПМПк;</w:t>
            </w:r>
          </w:p>
          <w:p w:rsidR="004E616C" w:rsidRPr="00AE1F3F" w:rsidRDefault="004E616C" w:rsidP="0082190C">
            <w:pPr>
              <w:pStyle w:val="Default"/>
              <w:jc w:val="both"/>
            </w:pPr>
            <w:r w:rsidRPr="00AE1F3F">
              <w:t>- консультирует родителей по вопросам профилактики заболеваний;</w:t>
            </w:r>
          </w:p>
          <w:p w:rsidR="004E616C" w:rsidRPr="00AE1F3F" w:rsidRDefault="004E616C" w:rsidP="0082190C">
            <w:pPr>
              <w:pStyle w:val="Default"/>
              <w:jc w:val="both"/>
            </w:pPr>
            <w:r w:rsidRPr="00AE1F3F">
              <w:t>- консультирует педагогов по вопросам организации режимных моментов с учетом индивидуальных особенностей обучающихся</w:t>
            </w:r>
          </w:p>
        </w:tc>
      </w:tr>
    </w:tbl>
    <w:p w:rsidR="006F5005" w:rsidRPr="006F5005" w:rsidRDefault="006F5005" w:rsidP="00EC0647">
      <w:pPr>
        <w:spacing w:after="0" w:line="240" w:lineRule="auto"/>
        <w:ind w:left="-284" w:right="141" w:firstLine="568"/>
        <w:jc w:val="both"/>
        <w:rPr>
          <w:rFonts w:ascii="Times New Roman" w:hAnsi="Times New Roman" w:cs="Times New Roman"/>
          <w:b/>
          <w:color w:val="auto"/>
          <w:sz w:val="24"/>
          <w:szCs w:val="24"/>
        </w:rPr>
      </w:pP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В рамках консилиума происходит разработка и планирование единой психолого – педагогической стратегии сопровождения </w:t>
      </w:r>
      <w:r w:rsidR="00E47747" w:rsidRPr="00E47747">
        <w:rPr>
          <w:rFonts w:ascii="Times New Roman" w:hAnsi="Times New Roman" w:cs="Times New Roman"/>
          <w:color w:val="auto"/>
          <w:sz w:val="24"/>
          <w:szCs w:val="24"/>
        </w:rPr>
        <w:t>об</w:t>
      </w:r>
      <w:r w:rsidRPr="00E47747">
        <w:rPr>
          <w:rFonts w:ascii="Times New Roman" w:hAnsi="Times New Roman" w:cs="Times New Roman"/>
          <w:color w:val="auto"/>
          <w:sz w:val="24"/>
          <w:szCs w:val="24"/>
        </w:rPr>
        <w:t>уча</w:t>
      </w:r>
      <w:r w:rsidR="00E47747" w:rsidRPr="00E47747">
        <w:rPr>
          <w:rFonts w:ascii="Times New Roman" w:hAnsi="Times New Roman" w:cs="Times New Roman"/>
          <w:color w:val="auto"/>
          <w:sz w:val="24"/>
          <w:szCs w:val="24"/>
        </w:rPr>
        <w:t>ю</w:t>
      </w:r>
      <w:r w:rsidRPr="00E47747">
        <w:rPr>
          <w:rFonts w:ascii="Times New Roman" w:hAnsi="Times New Roman" w:cs="Times New Roman"/>
          <w:color w:val="auto"/>
          <w:sz w:val="24"/>
          <w:szCs w:val="24"/>
        </w:rPr>
        <w:t>щихся, ученических групп и параллелей  в процессе  обучения.</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Работа консилиума продолжается в течение учебного года, заседания консилиума проводятся раз в четверть.</w:t>
      </w:r>
    </w:p>
    <w:p w:rsidR="00BD6B22" w:rsidRPr="00E47747" w:rsidRDefault="00BD6B22" w:rsidP="00EC0647">
      <w:pPr>
        <w:spacing w:after="0" w:line="240" w:lineRule="auto"/>
        <w:ind w:left="-284" w:right="141" w:firstLine="56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В качестве </w:t>
      </w:r>
      <w:r w:rsidRPr="00E47747">
        <w:rPr>
          <w:rFonts w:ascii="Times New Roman" w:hAnsi="Times New Roman" w:cs="Times New Roman"/>
          <w:b/>
          <w:i/>
          <w:color w:val="auto"/>
          <w:sz w:val="24"/>
          <w:szCs w:val="24"/>
        </w:rPr>
        <w:t>показателей результативности и эффективности коррекционной работы</w:t>
      </w:r>
      <w:r w:rsidRPr="00E47747">
        <w:rPr>
          <w:rFonts w:ascii="Times New Roman" w:hAnsi="Times New Roman" w:cs="Times New Roman"/>
          <w:color w:val="auto"/>
          <w:sz w:val="24"/>
          <w:szCs w:val="24"/>
        </w:rPr>
        <w:t xml:space="preserve"> могут рассматриваться: </w:t>
      </w:r>
    </w:p>
    <w:p w:rsidR="00BD6B22" w:rsidRPr="00E47747" w:rsidRDefault="00BD6B22" w:rsidP="00D4098E">
      <w:pPr>
        <w:pStyle w:val="a5"/>
        <w:numPr>
          <w:ilvl w:val="0"/>
          <w:numId w:val="14"/>
        </w:numPr>
        <w:autoSpaceDE/>
        <w:autoSpaceDN/>
        <w:adjustRightInd/>
        <w:spacing w:before="0" w:after="0" w:line="240" w:lineRule="auto"/>
        <w:ind w:left="-284" w:right="141" w:firstLine="568"/>
        <w:jc w:val="both"/>
      </w:pPr>
      <w:r w:rsidRPr="00E47747">
        <w:t>динамика индивидуальных достижений учащихся с ОВЗ по освоению предметных программ;</w:t>
      </w:r>
    </w:p>
    <w:p w:rsidR="00BD6B22" w:rsidRPr="00E47747" w:rsidRDefault="00BD6B22" w:rsidP="00D4098E">
      <w:pPr>
        <w:pStyle w:val="a5"/>
        <w:numPr>
          <w:ilvl w:val="0"/>
          <w:numId w:val="14"/>
        </w:numPr>
        <w:autoSpaceDE/>
        <w:autoSpaceDN/>
        <w:adjustRightInd/>
        <w:spacing w:before="0" w:after="0" w:line="240" w:lineRule="auto"/>
        <w:ind w:left="-284" w:right="141" w:firstLine="568"/>
        <w:jc w:val="both"/>
      </w:pPr>
      <w:r w:rsidRPr="00E47747">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BD6B22" w:rsidRPr="00E47747" w:rsidRDefault="00BD6B22" w:rsidP="00D4098E">
      <w:pPr>
        <w:pStyle w:val="a5"/>
        <w:numPr>
          <w:ilvl w:val="0"/>
          <w:numId w:val="14"/>
        </w:numPr>
        <w:autoSpaceDE/>
        <w:autoSpaceDN/>
        <w:adjustRightInd/>
        <w:spacing w:before="0" w:after="0" w:line="240" w:lineRule="auto"/>
        <w:ind w:left="-284" w:right="141" w:firstLine="568"/>
        <w:jc w:val="both"/>
      </w:pPr>
      <w:r w:rsidRPr="00E47747">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BD6B22" w:rsidRPr="00E47747" w:rsidRDefault="00BD6B22" w:rsidP="00D4098E">
      <w:pPr>
        <w:pStyle w:val="a5"/>
        <w:numPr>
          <w:ilvl w:val="0"/>
          <w:numId w:val="14"/>
        </w:numPr>
        <w:autoSpaceDE/>
        <w:autoSpaceDN/>
        <w:adjustRightInd/>
        <w:spacing w:before="0" w:after="0" w:line="240" w:lineRule="auto"/>
        <w:ind w:left="-284" w:right="141" w:firstLine="568"/>
        <w:jc w:val="both"/>
      </w:pPr>
      <w:r w:rsidRPr="00E47747">
        <w:t>сравнительная характеристика данных медико-психологической и педагогической диагностики учащихся с ОВЗ на разных этапах обучения;</w:t>
      </w:r>
    </w:p>
    <w:p w:rsidR="00BD6B22" w:rsidRPr="00E47747" w:rsidRDefault="00BD6B22" w:rsidP="00D4098E">
      <w:pPr>
        <w:pStyle w:val="dash041e005f0431005f044b005f0447005f043d005f044b005f0439"/>
        <w:numPr>
          <w:ilvl w:val="0"/>
          <w:numId w:val="14"/>
        </w:numPr>
        <w:ind w:left="-284" w:right="141" w:firstLine="568"/>
        <w:contextualSpacing/>
        <w:jc w:val="both"/>
        <w:rPr>
          <w:b/>
          <w:i/>
        </w:rPr>
      </w:pPr>
      <w:r w:rsidRPr="00E47747">
        <w:t>количество специалистов, привлекаемых к индивидуальной и групповой работе с детьми с ОВЗ.</w:t>
      </w:r>
    </w:p>
    <w:p w:rsidR="00EC0647" w:rsidRDefault="00EC0647" w:rsidP="00EC0647">
      <w:pPr>
        <w:shd w:val="clear" w:color="auto" w:fill="FFFFFF"/>
        <w:spacing w:after="0" w:line="240" w:lineRule="auto"/>
        <w:ind w:left="-284" w:right="142" w:firstLine="567"/>
        <w:jc w:val="both"/>
        <w:rPr>
          <w:rFonts w:ascii="Times New Roman" w:hAnsi="Times New Roman" w:cs="Times New Roman"/>
          <w:b/>
          <w:bCs/>
          <w:iCs/>
          <w:color w:val="auto"/>
          <w:spacing w:val="-5"/>
          <w:sz w:val="24"/>
          <w:szCs w:val="24"/>
        </w:rPr>
      </w:pPr>
    </w:p>
    <w:p w:rsidR="00BD6B22" w:rsidRPr="00E47747" w:rsidRDefault="00BD6B22" w:rsidP="00EC0647">
      <w:pPr>
        <w:shd w:val="clear" w:color="auto" w:fill="FFFFFF"/>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b/>
          <w:bCs/>
          <w:iCs/>
          <w:color w:val="auto"/>
          <w:spacing w:val="-5"/>
          <w:sz w:val="24"/>
          <w:szCs w:val="24"/>
        </w:rPr>
        <w:t>Мероприятия по работе с семьей.</w:t>
      </w:r>
    </w:p>
    <w:p w:rsidR="00BD6B22" w:rsidRPr="00E47747" w:rsidRDefault="00BD6B22" w:rsidP="00EC0647">
      <w:pPr>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Знакомство с семьей ребенка (классный руководитель). Определение состава семьи, условий воспитания (классный руководитель).</w:t>
      </w:r>
    </w:p>
    <w:p w:rsidR="00BD6B22" w:rsidRPr="00E47747" w:rsidRDefault="00BD6B22" w:rsidP="00EC0647">
      <w:pPr>
        <w:shd w:val="clear" w:color="auto" w:fill="FFFFFF"/>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Наблюдения во время занятий. Изучение работ ученика (классный руководитель).</w:t>
      </w:r>
    </w:p>
    <w:p w:rsidR="00BD6B22" w:rsidRPr="00E47747" w:rsidRDefault="00BD6B22" w:rsidP="00EC0647">
      <w:pPr>
        <w:shd w:val="clear" w:color="auto" w:fill="FFFFFF"/>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Наблюдение за ребёнком в различных видах деятельности (родитель, классный руководитель).</w:t>
      </w:r>
    </w:p>
    <w:p w:rsidR="00BD6B22" w:rsidRPr="00E47747" w:rsidRDefault="00BD6B22" w:rsidP="00EC0647">
      <w:pPr>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Анкетирование по выявлению школьных трудностей (учитель, классный руководитель).</w:t>
      </w:r>
    </w:p>
    <w:p w:rsidR="00BD6B22" w:rsidRPr="00E47747" w:rsidRDefault="00BD6B22" w:rsidP="00EC0647">
      <w:pPr>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Беседа с родителями и учителями- предметниками (классный руководитель, ЗУР).</w:t>
      </w:r>
    </w:p>
    <w:p w:rsidR="00BD6B22" w:rsidRPr="00E47747" w:rsidRDefault="00BD6B22" w:rsidP="00EC0647">
      <w:pPr>
        <w:shd w:val="clear" w:color="auto" w:fill="FFFFFF"/>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i/>
          <w:iCs/>
          <w:color w:val="auto"/>
          <w:spacing w:val="-4"/>
          <w:sz w:val="24"/>
          <w:szCs w:val="24"/>
        </w:rPr>
        <w:t>Родительские собрания:</w:t>
      </w:r>
    </w:p>
    <w:p w:rsidR="00BD6B22" w:rsidRPr="00E47747" w:rsidRDefault="00BD6B22" w:rsidP="00D4098E">
      <w:pPr>
        <w:numPr>
          <w:ilvl w:val="0"/>
          <w:numId w:val="15"/>
        </w:numPr>
        <w:shd w:val="clear" w:color="auto" w:fill="FFFFFF"/>
        <w:tabs>
          <w:tab w:val="left" w:pos="0"/>
        </w:tabs>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pacing w:val="-4"/>
          <w:sz w:val="24"/>
          <w:szCs w:val="24"/>
        </w:rPr>
        <w:t xml:space="preserve">«Психология младшего школьника, испытывающего </w:t>
      </w:r>
      <w:r w:rsidRPr="00E47747">
        <w:rPr>
          <w:rFonts w:ascii="Times New Roman" w:hAnsi="Times New Roman" w:cs="Times New Roman"/>
          <w:color w:val="auto"/>
          <w:spacing w:val="-6"/>
          <w:sz w:val="24"/>
          <w:szCs w:val="24"/>
        </w:rPr>
        <w:t>трудности обучения и общения»;</w:t>
      </w:r>
    </w:p>
    <w:p w:rsidR="00BD6B22" w:rsidRPr="00E47747" w:rsidRDefault="00BD6B22" w:rsidP="00D4098E">
      <w:pPr>
        <w:numPr>
          <w:ilvl w:val="0"/>
          <w:numId w:val="15"/>
        </w:numPr>
        <w:shd w:val="clear" w:color="auto" w:fill="FFFFFF"/>
        <w:tabs>
          <w:tab w:val="left" w:pos="0"/>
        </w:tabs>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pacing w:val="-3"/>
          <w:sz w:val="24"/>
          <w:szCs w:val="24"/>
        </w:rPr>
        <w:t xml:space="preserve">«Особенности взаимодействия родителей и ребенка в </w:t>
      </w:r>
      <w:r w:rsidRPr="00E47747">
        <w:rPr>
          <w:rFonts w:ascii="Times New Roman" w:hAnsi="Times New Roman" w:cs="Times New Roman"/>
          <w:color w:val="auto"/>
          <w:spacing w:val="-5"/>
          <w:sz w:val="24"/>
          <w:szCs w:val="24"/>
        </w:rPr>
        <w:t>условиях его недостаточного физического и психического развития»;</w:t>
      </w:r>
    </w:p>
    <w:p w:rsidR="00BD6B22" w:rsidRPr="00E47747" w:rsidRDefault="00BD6B22" w:rsidP="00D4098E">
      <w:pPr>
        <w:numPr>
          <w:ilvl w:val="0"/>
          <w:numId w:val="15"/>
        </w:numPr>
        <w:shd w:val="clear" w:color="auto" w:fill="FFFFFF"/>
        <w:tabs>
          <w:tab w:val="left" w:pos="0"/>
        </w:tabs>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pacing w:val="-4"/>
          <w:sz w:val="24"/>
          <w:szCs w:val="24"/>
        </w:rPr>
        <w:t xml:space="preserve">«Свободное время ребенка с ограниченными возможностями </w:t>
      </w:r>
      <w:r w:rsidRPr="00E47747">
        <w:rPr>
          <w:rFonts w:ascii="Times New Roman" w:hAnsi="Times New Roman" w:cs="Times New Roman"/>
          <w:color w:val="auto"/>
          <w:spacing w:val="-6"/>
          <w:sz w:val="24"/>
          <w:szCs w:val="24"/>
        </w:rPr>
        <w:t>здоровья».</w:t>
      </w:r>
    </w:p>
    <w:p w:rsidR="00BD6B22" w:rsidRPr="00E47747" w:rsidRDefault="00BD6B22" w:rsidP="00EC0647">
      <w:pPr>
        <w:shd w:val="clear" w:color="auto" w:fill="FFFFFF"/>
        <w:tabs>
          <w:tab w:val="left" w:pos="7709"/>
        </w:tabs>
        <w:spacing w:after="0" w:line="240" w:lineRule="auto"/>
        <w:ind w:left="-284" w:right="142" w:firstLine="567"/>
        <w:jc w:val="both"/>
        <w:rPr>
          <w:rFonts w:ascii="Times New Roman" w:hAnsi="Times New Roman" w:cs="Times New Roman"/>
          <w:color w:val="auto"/>
          <w:spacing w:val="17"/>
          <w:sz w:val="24"/>
          <w:szCs w:val="24"/>
        </w:rPr>
      </w:pPr>
      <w:r w:rsidRPr="00E47747">
        <w:rPr>
          <w:rFonts w:ascii="Times New Roman" w:hAnsi="Times New Roman" w:cs="Times New Roman"/>
          <w:color w:val="auto"/>
          <w:spacing w:val="-9"/>
          <w:sz w:val="24"/>
          <w:szCs w:val="24"/>
        </w:rPr>
        <w:t>Е</w:t>
      </w:r>
      <w:r w:rsidRPr="00E47747">
        <w:rPr>
          <w:rFonts w:ascii="Times New Roman" w:hAnsi="Times New Roman" w:cs="Times New Roman"/>
          <w:color w:val="auto"/>
          <w:spacing w:val="-4"/>
          <w:sz w:val="24"/>
          <w:szCs w:val="24"/>
        </w:rPr>
        <w:t xml:space="preserve">жеквартальные встречи родителей с представителями педагогического </w:t>
      </w:r>
      <w:r w:rsidRPr="00E47747">
        <w:rPr>
          <w:rFonts w:ascii="Times New Roman" w:hAnsi="Times New Roman" w:cs="Times New Roman"/>
          <w:color w:val="auto"/>
          <w:spacing w:val="-6"/>
          <w:sz w:val="24"/>
          <w:szCs w:val="24"/>
        </w:rPr>
        <w:t>коллектива (директором, завучем, учителем, воспитателем ГПД, педагогом-</w:t>
      </w:r>
      <w:r w:rsidRPr="00E47747">
        <w:rPr>
          <w:rFonts w:ascii="Times New Roman" w:hAnsi="Times New Roman" w:cs="Times New Roman"/>
          <w:color w:val="auto"/>
          <w:spacing w:val="-5"/>
          <w:sz w:val="24"/>
          <w:szCs w:val="24"/>
        </w:rPr>
        <w:t xml:space="preserve">психологом, врачами, </w:t>
      </w:r>
      <w:r w:rsidRPr="00E47747">
        <w:rPr>
          <w:rFonts w:ascii="Times New Roman" w:hAnsi="Times New Roman" w:cs="Times New Roman"/>
          <w:color w:val="auto"/>
          <w:spacing w:val="3"/>
          <w:sz w:val="24"/>
          <w:szCs w:val="24"/>
        </w:rPr>
        <w:t xml:space="preserve">представителями правопорядка) по темам и проблемам воспитания и </w:t>
      </w:r>
      <w:r w:rsidRPr="00E47747">
        <w:rPr>
          <w:rFonts w:ascii="Times New Roman" w:hAnsi="Times New Roman" w:cs="Times New Roman"/>
          <w:color w:val="auto"/>
          <w:spacing w:val="-3"/>
          <w:sz w:val="24"/>
          <w:szCs w:val="24"/>
        </w:rPr>
        <w:t xml:space="preserve">развития. В ходе работы семинара могут обсуждаться следующие вопросы: </w:t>
      </w:r>
      <w:r w:rsidRPr="00E47747">
        <w:rPr>
          <w:rFonts w:ascii="Times New Roman" w:hAnsi="Times New Roman" w:cs="Times New Roman"/>
          <w:color w:val="auto"/>
          <w:spacing w:val="-1"/>
          <w:sz w:val="24"/>
          <w:szCs w:val="24"/>
        </w:rPr>
        <w:t xml:space="preserve">«Типичные трудности в обучении учеников нашего класса», «Домашняя </w:t>
      </w:r>
      <w:r w:rsidRPr="00E47747">
        <w:rPr>
          <w:rFonts w:ascii="Times New Roman" w:hAnsi="Times New Roman" w:cs="Times New Roman"/>
          <w:color w:val="auto"/>
          <w:sz w:val="24"/>
          <w:szCs w:val="24"/>
        </w:rPr>
        <w:t xml:space="preserve">работа ученика», «Детские страхи и пути их преодоления», «Ребенок на </w:t>
      </w:r>
      <w:r w:rsidRPr="00E47747">
        <w:rPr>
          <w:rFonts w:ascii="Times New Roman" w:hAnsi="Times New Roman" w:cs="Times New Roman"/>
          <w:color w:val="auto"/>
          <w:spacing w:val="-7"/>
          <w:sz w:val="24"/>
          <w:szCs w:val="24"/>
        </w:rPr>
        <w:t>улице» и др.</w:t>
      </w:r>
    </w:p>
    <w:p w:rsidR="00BD6B22" w:rsidRPr="00E47747" w:rsidRDefault="00BD6B22" w:rsidP="00EC0647">
      <w:pPr>
        <w:shd w:val="clear" w:color="auto" w:fill="FFFFFF"/>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i/>
          <w:iCs/>
          <w:color w:val="auto"/>
          <w:spacing w:val="-4"/>
          <w:sz w:val="24"/>
          <w:szCs w:val="24"/>
        </w:rPr>
        <w:t xml:space="preserve">Индивидуальные консультации </w:t>
      </w:r>
      <w:r w:rsidRPr="00E47747">
        <w:rPr>
          <w:rFonts w:ascii="Times New Roman" w:hAnsi="Times New Roman" w:cs="Times New Roman"/>
          <w:iCs/>
          <w:color w:val="auto"/>
          <w:spacing w:val="-4"/>
          <w:sz w:val="24"/>
          <w:szCs w:val="24"/>
        </w:rPr>
        <w:t>ЗУВР,</w:t>
      </w:r>
      <w:r w:rsidRPr="00E47747">
        <w:rPr>
          <w:rFonts w:ascii="Times New Roman" w:hAnsi="Times New Roman" w:cs="Times New Roman"/>
          <w:i/>
          <w:iCs/>
          <w:color w:val="auto"/>
          <w:spacing w:val="-4"/>
          <w:sz w:val="24"/>
          <w:szCs w:val="24"/>
        </w:rPr>
        <w:t xml:space="preserve"> </w:t>
      </w:r>
      <w:r w:rsidRPr="00E47747">
        <w:rPr>
          <w:rFonts w:ascii="Times New Roman" w:hAnsi="Times New Roman" w:cs="Times New Roman"/>
          <w:iCs/>
          <w:color w:val="auto"/>
          <w:spacing w:val="-4"/>
          <w:sz w:val="24"/>
          <w:szCs w:val="24"/>
        </w:rPr>
        <w:t>педагога-</w:t>
      </w:r>
      <w:r w:rsidRPr="00E47747">
        <w:rPr>
          <w:rFonts w:ascii="Times New Roman" w:hAnsi="Times New Roman" w:cs="Times New Roman"/>
          <w:color w:val="auto"/>
          <w:spacing w:val="-4"/>
          <w:sz w:val="24"/>
          <w:szCs w:val="24"/>
        </w:rPr>
        <w:t xml:space="preserve">психолога, врача, </w:t>
      </w:r>
      <w:r w:rsidRPr="00E47747">
        <w:rPr>
          <w:rFonts w:ascii="Times New Roman" w:hAnsi="Times New Roman" w:cs="Times New Roman"/>
          <w:color w:val="auto"/>
          <w:spacing w:val="9"/>
          <w:sz w:val="24"/>
          <w:szCs w:val="24"/>
        </w:rPr>
        <w:t>учителя-логопеда</w:t>
      </w:r>
      <w:r w:rsidRPr="00E47747">
        <w:rPr>
          <w:rFonts w:ascii="Times New Roman" w:hAnsi="Times New Roman" w:cs="Times New Roman"/>
          <w:color w:val="auto"/>
          <w:spacing w:val="-7"/>
          <w:sz w:val="24"/>
          <w:szCs w:val="24"/>
        </w:rPr>
        <w:t>.</w:t>
      </w:r>
    </w:p>
    <w:p w:rsidR="00E47747" w:rsidRPr="00E47747" w:rsidRDefault="00E47747" w:rsidP="00EC0647">
      <w:pPr>
        <w:spacing w:after="0" w:line="240" w:lineRule="auto"/>
        <w:ind w:left="-284" w:right="142" w:firstLine="567"/>
        <w:jc w:val="both"/>
        <w:rPr>
          <w:rFonts w:ascii="Times New Roman" w:hAnsi="Times New Roman" w:cs="Times New Roman"/>
          <w:b/>
          <w:color w:val="auto"/>
          <w:spacing w:val="-8"/>
          <w:sz w:val="24"/>
          <w:szCs w:val="24"/>
        </w:rPr>
      </w:pPr>
    </w:p>
    <w:p w:rsidR="00BD6B22" w:rsidRPr="00E47747" w:rsidRDefault="00BD6B22" w:rsidP="00EC0647">
      <w:pPr>
        <w:spacing w:after="0" w:line="240" w:lineRule="auto"/>
        <w:ind w:left="-284" w:right="142" w:firstLine="567"/>
        <w:jc w:val="both"/>
        <w:rPr>
          <w:rFonts w:ascii="Times New Roman" w:hAnsi="Times New Roman" w:cs="Times New Roman"/>
          <w:b/>
          <w:color w:val="auto"/>
          <w:spacing w:val="-8"/>
          <w:sz w:val="24"/>
          <w:szCs w:val="24"/>
        </w:rPr>
      </w:pPr>
      <w:r w:rsidRPr="00E47747">
        <w:rPr>
          <w:rFonts w:ascii="Times New Roman" w:hAnsi="Times New Roman" w:cs="Times New Roman"/>
          <w:b/>
          <w:color w:val="auto"/>
          <w:spacing w:val="-8"/>
          <w:sz w:val="24"/>
          <w:szCs w:val="24"/>
        </w:rPr>
        <w:t>Планируемые результаты коррекционной работы.</w:t>
      </w:r>
    </w:p>
    <w:p w:rsidR="00E47747" w:rsidRPr="00E47747" w:rsidRDefault="00E47747" w:rsidP="00EC0647">
      <w:pPr>
        <w:spacing w:after="0" w:line="240" w:lineRule="auto"/>
        <w:ind w:right="142"/>
        <w:jc w:val="both"/>
        <w:rPr>
          <w:rFonts w:ascii="Times New Roman" w:eastAsia="Times New Roman" w:hAnsi="Times New Roman" w:cs="Times New Roman"/>
          <w:color w:val="auto"/>
          <w:sz w:val="24"/>
          <w:szCs w:val="24"/>
        </w:rPr>
      </w:pPr>
    </w:p>
    <w:p w:rsidR="00BD6B22" w:rsidRPr="00E47747" w:rsidRDefault="00BD6B22" w:rsidP="00D4098E">
      <w:pPr>
        <w:numPr>
          <w:ilvl w:val="0"/>
          <w:numId w:val="16"/>
        </w:numPr>
        <w:tabs>
          <w:tab w:val="left" w:pos="960"/>
        </w:tabs>
        <w:suppressAutoHyphens w:val="0"/>
        <w:spacing w:after="0" w:line="240" w:lineRule="auto"/>
        <w:ind w:left="-284" w:right="142" w:firstLine="567"/>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ООП НОО.</w:t>
      </w:r>
    </w:p>
    <w:p w:rsidR="00BD6B22" w:rsidRPr="00E47747" w:rsidRDefault="00BD6B22" w:rsidP="00D4098E">
      <w:pPr>
        <w:numPr>
          <w:ilvl w:val="0"/>
          <w:numId w:val="16"/>
        </w:numPr>
        <w:tabs>
          <w:tab w:val="left" w:pos="960"/>
        </w:tabs>
        <w:suppressAutoHyphens w:val="0"/>
        <w:spacing w:after="0" w:line="240" w:lineRule="auto"/>
        <w:ind w:left="-284" w:right="142" w:firstLine="567"/>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Максимально возможная коррекция недостатков физического и/или психического развития.</w:t>
      </w:r>
    </w:p>
    <w:p w:rsidR="00BD6B22" w:rsidRPr="00E47747" w:rsidRDefault="00BD6B22" w:rsidP="00D4098E">
      <w:pPr>
        <w:numPr>
          <w:ilvl w:val="0"/>
          <w:numId w:val="16"/>
        </w:numPr>
        <w:suppressAutoHyphens w:val="0"/>
        <w:spacing w:after="0" w:line="240" w:lineRule="auto"/>
        <w:ind w:left="-284" w:right="142" w:firstLine="567"/>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 xml:space="preserve">  Социальная адаптация обучающихся.</w:t>
      </w:r>
    </w:p>
    <w:p w:rsidR="00BD6B22" w:rsidRPr="00E47747" w:rsidRDefault="00BD6B22" w:rsidP="00D4098E">
      <w:pPr>
        <w:numPr>
          <w:ilvl w:val="0"/>
          <w:numId w:val="16"/>
        </w:numPr>
        <w:suppressAutoHyphens w:val="0"/>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Развитие коммуникативных способностей.</w:t>
      </w:r>
    </w:p>
    <w:p w:rsidR="00BD6B22" w:rsidRPr="00E47747" w:rsidRDefault="00BD6B22" w:rsidP="00D4098E">
      <w:pPr>
        <w:numPr>
          <w:ilvl w:val="0"/>
          <w:numId w:val="16"/>
        </w:numPr>
        <w:suppressAutoHyphens w:val="0"/>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Улучшение межличностных отношений.</w:t>
      </w:r>
    </w:p>
    <w:p w:rsidR="00BD6B22" w:rsidRPr="00E47747" w:rsidRDefault="00BD6B22" w:rsidP="00D4098E">
      <w:pPr>
        <w:numPr>
          <w:ilvl w:val="0"/>
          <w:numId w:val="16"/>
        </w:numPr>
        <w:suppressAutoHyphens w:val="0"/>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Повышение качества письма.</w:t>
      </w:r>
    </w:p>
    <w:p w:rsidR="00BD6B22" w:rsidRPr="00E47747" w:rsidRDefault="00BD6B22" w:rsidP="00D4098E">
      <w:pPr>
        <w:numPr>
          <w:ilvl w:val="0"/>
          <w:numId w:val="16"/>
        </w:numPr>
        <w:suppressAutoHyphens w:val="0"/>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Повышение показателей техники чтения (сознательность, выразительность, правильность, темп).</w:t>
      </w:r>
    </w:p>
    <w:p w:rsidR="00BD6B22" w:rsidRPr="00E47747" w:rsidRDefault="00BD6B22" w:rsidP="00D4098E">
      <w:pPr>
        <w:numPr>
          <w:ilvl w:val="0"/>
          <w:numId w:val="16"/>
        </w:numPr>
        <w:suppressAutoHyphens w:val="0"/>
        <w:spacing w:after="0" w:line="240" w:lineRule="auto"/>
        <w:ind w:left="-284" w:right="142" w:firstLine="567"/>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Повышение качества успеваемости по предметам.</w:t>
      </w:r>
    </w:p>
    <w:p w:rsidR="00BD6B22" w:rsidRPr="00E47747" w:rsidRDefault="00BD6B22" w:rsidP="00D4098E">
      <w:pPr>
        <w:numPr>
          <w:ilvl w:val="0"/>
          <w:numId w:val="16"/>
        </w:numPr>
        <w:suppressAutoHyphens w:val="0"/>
        <w:spacing w:after="0" w:line="240" w:lineRule="auto"/>
        <w:ind w:left="-284" w:right="142" w:firstLine="567"/>
        <w:jc w:val="both"/>
        <w:rPr>
          <w:rFonts w:ascii="Times New Roman" w:hAnsi="Times New Roman" w:cs="Times New Roman"/>
          <w:b/>
          <w:color w:val="auto"/>
          <w:sz w:val="24"/>
          <w:szCs w:val="24"/>
        </w:rPr>
      </w:pPr>
      <w:r w:rsidRPr="00E47747">
        <w:rPr>
          <w:rFonts w:ascii="Times New Roman" w:hAnsi="Times New Roman" w:cs="Times New Roman"/>
          <w:color w:val="auto"/>
          <w:sz w:val="24"/>
          <w:szCs w:val="24"/>
        </w:rPr>
        <w:t xml:space="preserve"> Умение излагать свои мысли свободно и легко.  </w:t>
      </w:r>
    </w:p>
    <w:p w:rsidR="00BD6B22" w:rsidRPr="00E47747" w:rsidRDefault="00BD6B22" w:rsidP="00EC0647">
      <w:pPr>
        <w:spacing w:after="0" w:line="240" w:lineRule="auto"/>
        <w:ind w:left="-284" w:right="142" w:firstLine="567"/>
        <w:jc w:val="both"/>
        <w:rPr>
          <w:rFonts w:ascii="Times New Roman" w:eastAsia="Times New Roman" w:hAnsi="Times New Roman" w:cs="Times New Roman"/>
          <w:color w:val="auto"/>
          <w:sz w:val="24"/>
          <w:szCs w:val="24"/>
        </w:rPr>
      </w:pPr>
      <w:r w:rsidRPr="00E47747">
        <w:rPr>
          <w:rFonts w:ascii="Times New Roman" w:eastAsia="Times New Roman" w:hAnsi="Times New Roman" w:cs="Times New Roman"/>
          <w:color w:val="auto"/>
          <w:sz w:val="24"/>
          <w:szCs w:val="24"/>
        </w:rPr>
        <w:t>Планируемые результаты Программы коррекционной работы конкретизируются в программах обязательных коррекционно-развивающих курсов.</w:t>
      </w:r>
    </w:p>
    <w:p w:rsidR="00BD6B22" w:rsidRPr="00E47747" w:rsidRDefault="00BD6B22" w:rsidP="00EC0647">
      <w:pPr>
        <w:spacing w:after="0" w:line="240" w:lineRule="auto"/>
        <w:ind w:right="141"/>
        <w:jc w:val="both"/>
        <w:rPr>
          <w:rFonts w:ascii="Times New Roman" w:eastAsia="Times New Roman" w:hAnsi="Times New Roman" w:cs="Times New Roman"/>
          <w:color w:val="auto"/>
          <w:sz w:val="24"/>
          <w:szCs w:val="24"/>
        </w:rPr>
        <w:sectPr w:rsidR="00BD6B22" w:rsidRPr="00E47747" w:rsidSect="006F544A">
          <w:pgSz w:w="11900" w:h="16838"/>
          <w:pgMar w:top="1134" w:right="701" w:bottom="567" w:left="1701" w:header="0" w:footer="0" w:gutter="0"/>
          <w:cols w:space="0" w:equalWidth="0">
            <w:col w:w="9498"/>
          </w:cols>
          <w:titlePg/>
          <w:docGrid w:linePitch="360"/>
        </w:sectPr>
      </w:pPr>
    </w:p>
    <w:p w:rsidR="00BD6B22" w:rsidRPr="00E47747" w:rsidRDefault="00BD6B22" w:rsidP="00EC0647">
      <w:pPr>
        <w:tabs>
          <w:tab w:val="left" w:pos="0"/>
          <w:tab w:val="right" w:leader="dot" w:pos="9639"/>
        </w:tabs>
        <w:spacing w:after="0" w:line="240" w:lineRule="auto"/>
        <w:jc w:val="both"/>
        <w:outlineLvl w:val="2"/>
        <w:rPr>
          <w:rFonts w:ascii="Times New Roman" w:hAnsi="Times New Roman" w:cs="Times New Roman"/>
          <w:color w:val="auto"/>
          <w:sz w:val="24"/>
          <w:szCs w:val="24"/>
        </w:rPr>
      </w:pPr>
    </w:p>
    <w:p w:rsidR="00156537" w:rsidRDefault="00156537" w:rsidP="005F0CB6">
      <w:pPr>
        <w:pStyle w:val="1"/>
      </w:pPr>
      <w:bookmarkStart w:id="32" w:name="_Toc14779688"/>
      <w:r w:rsidRPr="00E47747">
        <w:t xml:space="preserve">3. </w:t>
      </w:r>
      <w:bookmarkStart w:id="33" w:name="_Toc413974298"/>
      <w:r w:rsidR="00F13801" w:rsidRPr="00E47747">
        <w:t>Организационный раздел</w:t>
      </w:r>
      <w:bookmarkEnd w:id="32"/>
      <w:bookmarkEnd w:id="33"/>
    </w:p>
    <w:p w:rsidR="004E616C" w:rsidRPr="00E47747" w:rsidRDefault="004E616C" w:rsidP="00EC0647">
      <w:pPr>
        <w:tabs>
          <w:tab w:val="left" w:pos="0"/>
          <w:tab w:val="right" w:leader="dot" w:pos="9639"/>
        </w:tabs>
        <w:spacing w:after="0" w:line="240" w:lineRule="auto"/>
        <w:jc w:val="center"/>
        <w:outlineLvl w:val="1"/>
        <w:rPr>
          <w:rFonts w:ascii="Times New Roman" w:hAnsi="Times New Roman" w:cs="Times New Roman"/>
          <w:b/>
          <w:color w:val="auto"/>
          <w:sz w:val="24"/>
          <w:szCs w:val="24"/>
        </w:rPr>
      </w:pPr>
    </w:p>
    <w:p w:rsidR="00545616" w:rsidRPr="00E47747" w:rsidRDefault="00C16375" w:rsidP="005F0CB6">
      <w:pPr>
        <w:pStyle w:val="20"/>
      </w:pPr>
      <w:bookmarkStart w:id="34" w:name="_Toc413974299"/>
      <w:bookmarkStart w:id="35" w:name="_Toc14779689"/>
      <w:r w:rsidRPr="00E47747">
        <w:t>3.1. Учебный план</w:t>
      </w:r>
      <w:bookmarkEnd w:id="34"/>
      <w:bookmarkEnd w:id="35"/>
    </w:p>
    <w:p w:rsidR="000A61C7" w:rsidRPr="00E47747" w:rsidRDefault="000A61C7" w:rsidP="00EC0647">
      <w:pPr>
        <w:tabs>
          <w:tab w:val="left" w:pos="0"/>
          <w:tab w:val="right" w:leader="dot" w:pos="9639"/>
        </w:tabs>
        <w:spacing w:after="0" w:line="240" w:lineRule="auto"/>
        <w:ind w:firstLine="709"/>
        <w:jc w:val="both"/>
        <w:rPr>
          <w:rFonts w:ascii="Times New Roman" w:hAnsi="Times New Roman" w:cs="Times New Roman"/>
          <w:bCs/>
          <w:color w:val="auto"/>
          <w:kern w:val="2"/>
          <w:sz w:val="24"/>
          <w:szCs w:val="24"/>
        </w:rPr>
      </w:pPr>
      <w:r w:rsidRPr="00E47747">
        <w:rPr>
          <w:rFonts w:ascii="Times New Roman" w:hAnsi="Times New Roman" w:cs="Times New Roman"/>
          <w:bCs/>
          <w:color w:val="auto"/>
          <w:sz w:val="24"/>
          <w:szCs w:val="24"/>
        </w:rPr>
        <w:t>Обязательные предметные области учебного плана и учебные предметы</w:t>
      </w:r>
      <w:r w:rsidRPr="00E47747">
        <w:rPr>
          <w:rFonts w:ascii="Times New Roman" w:hAnsi="Times New Roman" w:cs="Times New Roman"/>
          <w:bCs/>
          <w:color w:val="auto"/>
          <w:kern w:val="2"/>
          <w:sz w:val="24"/>
          <w:szCs w:val="24"/>
        </w:rPr>
        <w:t xml:space="preserve"> соответствуют ФГОС НОО</w:t>
      </w:r>
      <w:r w:rsidRPr="00E47747">
        <w:rPr>
          <w:rStyle w:val="a4"/>
          <w:rFonts w:ascii="Times New Roman" w:hAnsi="Times New Roman" w:cs="Times New Roman"/>
          <w:bCs/>
          <w:color w:val="auto"/>
          <w:kern w:val="2"/>
          <w:sz w:val="24"/>
          <w:szCs w:val="24"/>
        </w:rPr>
        <w:footnoteReference w:id="5"/>
      </w:r>
      <w:r w:rsidRPr="00E47747">
        <w:rPr>
          <w:rFonts w:ascii="Times New Roman" w:hAnsi="Times New Roman" w:cs="Times New Roman"/>
          <w:bCs/>
          <w:color w:val="auto"/>
          <w:kern w:val="2"/>
          <w:sz w:val="24"/>
          <w:szCs w:val="24"/>
        </w:rPr>
        <w:t xml:space="preserve"> </w:t>
      </w:r>
    </w:p>
    <w:p w:rsidR="000A61C7" w:rsidRPr="00E47747" w:rsidRDefault="000A61C7" w:rsidP="00EC0647">
      <w:pPr>
        <w:tabs>
          <w:tab w:val="left" w:pos="0"/>
          <w:tab w:val="right" w:leader="dot" w:pos="9639"/>
        </w:tabs>
        <w:spacing w:after="0" w:line="240" w:lineRule="auto"/>
        <w:ind w:firstLine="709"/>
        <w:jc w:val="both"/>
        <w:rPr>
          <w:rFonts w:ascii="Times New Roman" w:hAnsi="Times New Roman" w:cs="Times New Roman"/>
          <w:color w:val="auto"/>
          <w:kern w:val="0"/>
          <w:sz w:val="24"/>
          <w:szCs w:val="24"/>
          <w:u w:color="000000"/>
        </w:rPr>
      </w:pPr>
      <w:r w:rsidRPr="00E47747">
        <w:rPr>
          <w:rFonts w:ascii="Times New Roman" w:hAnsi="Times New Roman" w:cs="Times New Roman"/>
          <w:color w:val="auto"/>
          <w:kern w:val="0"/>
          <w:sz w:val="24"/>
          <w:szCs w:val="24"/>
          <w:u w:color="000000"/>
        </w:rPr>
        <w:t xml:space="preserve">В соответствии с ФГОС НОО обучающихся с ОВЗ на коррекционную работу отводится не менее 5 часов </w:t>
      </w:r>
      <w:r w:rsidRPr="00E47747">
        <w:rPr>
          <w:rFonts w:ascii="Times New Roman" w:hAnsi="Times New Roman" w:cs="Times New Roman"/>
          <w:bCs/>
          <w:color w:val="auto"/>
          <w:kern w:val="0"/>
          <w:sz w:val="24"/>
          <w:szCs w:val="24"/>
          <w:u w:color="000000"/>
        </w:rPr>
        <w:t>в неделю</w:t>
      </w:r>
      <w:r w:rsidRPr="00E47747">
        <w:rPr>
          <w:rFonts w:ascii="Times New Roman" w:hAnsi="Times New Roman" w:cs="Times New Roman"/>
          <w:b/>
          <w:bCs/>
          <w:color w:val="auto"/>
          <w:kern w:val="0"/>
          <w:sz w:val="24"/>
          <w:szCs w:val="24"/>
          <w:u w:color="000000"/>
        </w:rPr>
        <w:t xml:space="preserve"> </w:t>
      </w:r>
      <w:r w:rsidRPr="00E47747">
        <w:rPr>
          <w:rFonts w:ascii="Times New Roman" w:hAnsi="Times New Roman" w:cs="Times New Roman"/>
          <w:color w:val="auto"/>
          <w:kern w:val="0"/>
          <w:sz w:val="24"/>
          <w:szCs w:val="24"/>
          <w:u w:color="000000"/>
        </w:rPr>
        <w:t>на одного обучающегося в зависимости от его потребностей.</w:t>
      </w:r>
    </w:p>
    <w:p w:rsidR="000A61C7" w:rsidRPr="00E47747" w:rsidRDefault="000A61C7" w:rsidP="00EC0647">
      <w:pPr>
        <w:tabs>
          <w:tab w:val="left" w:pos="0"/>
          <w:tab w:val="right" w:leader="dot" w:pos="9639"/>
        </w:tabs>
        <w:spacing w:after="0" w:line="240" w:lineRule="auto"/>
        <w:ind w:firstLine="709"/>
        <w:jc w:val="both"/>
        <w:rPr>
          <w:rFonts w:ascii="Times New Roman" w:hAnsi="Times New Roman" w:cs="Times New Roman"/>
          <w:color w:val="auto"/>
          <w:kern w:val="0"/>
          <w:sz w:val="24"/>
          <w:szCs w:val="24"/>
          <w:u w:color="000000"/>
        </w:rPr>
      </w:pPr>
    </w:p>
    <w:p w:rsidR="000A61C7" w:rsidRPr="00E47747" w:rsidRDefault="00C70C24" w:rsidP="00EC0647">
      <w:pPr>
        <w:autoSpaceDE w:val="0"/>
        <w:autoSpaceDN w:val="0"/>
        <w:adjustRightInd w:val="0"/>
        <w:spacing w:after="0" w:line="240" w:lineRule="auto"/>
        <w:ind w:firstLine="454"/>
        <w:jc w:val="both"/>
        <w:textAlignment w:val="center"/>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Учебный план МОУ СОШ №7</w:t>
      </w:r>
      <w:r w:rsidR="000A61C7" w:rsidRPr="00E47747">
        <w:rPr>
          <w:rFonts w:ascii="Times New Roman" w:hAnsi="Times New Roman" w:cs="Times New Roman"/>
          <w:color w:val="auto"/>
          <w:spacing w:val="-2"/>
          <w:sz w:val="24"/>
          <w:szCs w:val="24"/>
        </w:rPr>
        <w:t>:</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 определяет общие рамки прини</w:t>
      </w:r>
      <w:r w:rsidRPr="00E47747">
        <w:rPr>
          <w:rFonts w:ascii="Times New Roman" w:hAnsi="Times New Roman" w:cs="Times New Roman"/>
          <w:color w:val="auto"/>
          <w:spacing w:val="2"/>
          <w:sz w:val="24"/>
          <w:szCs w:val="24"/>
        </w:rPr>
        <w:t xml:space="preserve">маемых решений при разработке содержания образования, </w:t>
      </w:r>
      <w:r w:rsidRPr="00E47747">
        <w:rPr>
          <w:rFonts w:ascii="Times New Roman" w:hAnsi="Times New Roman" w:cs="Times New Roman"/>
          <w:color w:val="auto"/>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 формирование здорового образа жизни, элементарных правил поведения в экстремальных ситуациях;</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-личностное развитие обучающегося в соответствии с его индивидуальностью.</w:t>
      </w:r>
    </w:p>
    <w:p w:rsidR="000A61C7" w:rsidRPr="00E47747" w:rsidRDefault="000A61C7" w:rsidP="00EC0647">
      <w:pPr>
        <w:autoSpaceDE w:val="0"/>
        <w:autoSpaceDN w:val="0"/>
        <w:adjustRightInd w:val="0"/>
        <w:spacing w:after="0" w:line="240" w:lineRule="auto"/>
        <w:ind w:firstLine="454"/>
        <w:jc w:val="both"/>
        <w:textAlignment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47747">
        <w:rPr>
          <w:rFonts w:ascii="Times New Roman" w:hAnsi="Times New Roman" w:cs="Times New Roman"/>
          <w:color w:val="auto"/>
          <w:spacing w:val="2"/>
          <w:sz w:val="24"/>
          <w:szCs w:val="24"/>
        </w:rPr>
        <w:t>нагрузки обучающихся</w:t>
      </w:r>
      <w:r w:rsidRPr="00E47747">
        <w:rPr>
          <w:rFonts w:ascii="Times New Roman" w:hAnsi="Times New Roman" w:cs="Times New Roman"/>
          <w:color w:val="auto"/>
          <w:sz w:val="24"/>
          <w:szCs w:val="24"/>
        </w:rPr>
        <w:t>, может быть использовано: на увеличение учебных часов, от</w:t>
      </w:r>
      <w:r w:rsidRPr="00E47747">
        <w:rPr>
          <w:rFonts w:ascii="Times New Roman" w:hAnsi="Times New Roman" w:cs="Times New Roman"/>
          <w:color w:val="auto"/>
          <w:spacing w:val="2"/>
          <w:sz w:val="24"/>
          <w:szCs w:val="24"/>
        </w:rPr>
        <w:t>водимых на изучение отдельных учебных предметов обяза</w:t>
      </w:r>
      <w:r w:rsidRPr="00E47747">
        <w:rPr>
          <w:rFonts w:ascii="Times New Roman" w:hAnsi="Times New Roman" w:cs="Times New Roman"/>
          <w:color w:val="auto"/>
          <w:sz w:val="24"/>
          <w:szCs w:val="24"/>
        </w:rPr>
        <w:t xml:space="preserve">тельной части; на введение учебных курсов, обеспечивающих </w:t>
      </w:r>
      <w:r w:rsidRPr="00E47747">
        <w:rPr>
          <w:rFonts w:ascii="Times New Roman" w:hAnsi="Times New Roman" w:cs="Times New Roman"/>
          <w:color w:val="auto"/>
          <w:spacing w:val="2"/>
          <w:sz w:val="24"/>
          <w:szCs w:val="24"/>
        </w:rPr>
        <w:t>различные интересы обучающихся, в том числе этнокуль</w:t>
      </w:r>
      <w:r w:rsidRPr="00E47747">
        <w:rPr>
          <w:rFonts w:ascii="Times New Roman" w:hAnsi="Times New Roman" w:cs="Times New Roman"/>
          <w:color w:val="auto"/>
          <w:sz w:val="24"/>
          <w:szCs w:val="24"/>
        </w:rPr>
        <w:t>турные.</w:t>
      </w:r>
    </w:p>
    <w:p w:rsidR="000A61C7" w:rsidRPr="00E47747" w:rsidRDefault="000A61C7" w:rsidP="00EC0647">
      <w:pPr>
        <w:tabs>
          <w:tab w:val="left" w:pos="0"/>
          <w:tab w:val="right" w:leader="dot" w:pos="9639"/>
        </w:tabs>
        <w:spacing w:after="0" w:line="240" w:lineRule="auto"/>
        <w:ind w:firstLine="709"/>
        <w:jc w:val="both"/>
        <w:rPr>
          <w:rFonts w:ascii="Times New Roman" w:hAnsi="Times New Roman" w:cs="Times New Roman"/>
          <w:color w:val="auto"/>
          <w:kern w:val="0"/>
          <w:sz w:val="24"/>
          <w:szCs w:val="24"/>
          <w:u w:color="000000"/>
        </w:rPr>
      </w:pPr>
    </w:p>
    <w:p w:rsidR="000A61C7" w:rsidRPr="00E47747" w:rsidRDefault="000A61C7" w:rsidP="00EC0647">
      <w:pPr>
        <w:tabs>
          <w:tab w:val="left" w:pos="0"/>
          <w:tab w:val="right" w:leader="dot" w:pos="9639"/>
        </w:tabs>
        <w:spacing w:after="0" w:line="240" w:lineRule="auto"/>
        <w:jc w:val="both"/>
        <w:rPr>
          <w:rFonts w:ascii="Times New Roman" w:hAnsi="Times New Roman" w:cs="Times New Roman"/>
          <w:color w:val="auto"/>
          <w:kern w:val="0"/>
          <w:sz w:val="24"/>
          <w:szCs w:val="24"/>
          <w:u w:color="000000"/>
        </w:rPr>
      </w:pPr>
    </w:p>
    <w:p w:rsidR="000A61C7" w:rsidRPr="00E47747" w:rsidRDefault="000A61C7" w:rsidP="00EC0647">
      <w:pPr>
        <w:spacing w:after="0" w:line="240" w:lineRule="auto"/>
        <w:jc w:val="center"/>
        <w:rPr>
          <w:rFonts w:ascii="Times New Roman" w:eastAsia="Times New Roman" w:hAnsi="Times New Roman" w:cs="Times New Roman"/>
          <w:b/>
          <w:color w:val="auto"/>
          <w:sz w:val="24"/>
          <w:szCs w:val="24"/>
          <w:lang w:eastAsia="ru-RU"/>
        </w:rPr>
      </w:pPr>
      <w:r w:rsidRPr="00E47747">
        <w:rPr>
          <w:rFonts w:ascii="Times New Roman" w:eastAsia="Times New Roman" w:hAnsi="Times New Roman" w:cs="Times New Roman"/>
          <w:b/>
          <w:color w:val="auto"/>
          <w:sz w:val="24"/>
          <w:szCs w:val="24"/>
          <w:lang w:eastAsia="ru-RU"/>
        </w:rPr>
        <w:t xml:space="preserve">Пояснительная записка к учебному плану </w:t>
      </w:r>
    </w:p>
    <w:p w:rsidR="000A61C7" w:rsidRPr="00E47747" w:rsidRDefault="0075177C" w:rsidP="00EC0647">
      <w:pPr>
        <w:spacing w:after="0"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МОУ СОШ №7</w:t>
      </w:r>
      <w:r w:rsidR="000A61C7" w:rsidRPr="00E47747">
        <w:rPr>
          <w:rFonts w:ascii="Times New Roman" w:eastAsia="Times New Roman" w:hAnsi="Times New Roman" w:cs="Times New Roman"/>
          <w:b/>
          <w:color w:val="auto"/>
          <w:sz w:val="24"/>
          <w:szCs w:val="24"/>
          <w:lang w:eastAsia="ru-RU"/>
        </w:rPr>
        <w:t>,</w:t>
      </w:r>
    </w:p>
    <w:p w:rsidR="000A61C7" w:rsidRPr="00E47747" w:rsidRDefault="000A61C7" w:rsidP="00EC0647">
      <w:pPr>
        <w:spacing w:after="0" w:line="240" w:lineRule="auto"/>
        <w:jc w:val="center"/>
        <w:rPr>
          <w:rFonts w:ascii="Times New Roman" w:eastAsia="Times New Roman" w:hAnsi="Times New Roman" w:cs="Times New Roman"/>
          <w:b/>
          <w:color w:val="auto"/>
          <w:sz w:val="24"/>
          <w:szCs w:val="24"/>
          <w:lang w:eastAsia="ru-RU"/>
        </w:rPr>
      </w:pPr>
      <w:r w:rsidRPr="00E47747">
        <w:rPr>
          <w:rFonts w:ascii="Times New Roman" w:eastAsia="Times New Roman" w:hAnsi="Times New Roman" w:cs="Times New Roman"/>
          <w:b/>
          <w:color w:val="auto"/>
          <w:sz w:val="24"/>
          <w:szCs w:val="24"/>
          <w:lang w:eastAsia="ru-RU"/>
        </w:rPr>
        <w:t xml:space="preserve">реализующему адаптированные общеобразовательные программы   </w:t>
      </w:r>
    </w:p>
    <w:p w:rsidR="000A61C7" w:rsidRPr="00E47747" w:rsidRDefault="000A61C7" w:rsidP="00EC0647">
      <w:pPr>
        <w:spacing w:after="0" w:line="240" w:lineRule="auto"/>
        <w:ind w:firstLine="708"/>
        <w:jc w:val="center"/>
        <w:rPr>
          <w:rFonts w:ascii="Times New Roman" w:eastAsia="Times New Roman" w:hAnsi="Times New Roman" w:cs="Times New Roman"/>
          <w:b/>
          <w:color w:val="auto"/>
          <w:sz w:val="24"/>
          <w:szCs w:val="24"/>
          <w:lang w:eastAsia="ru-RU"/>
        </w:rPr>
      </w:pPr>
      <w:r w:rsidRPr="00E47747">
        <w:rPr>
          <w:rFonts w:ascii="Times New Roman" w:eastAsia="Times New Roman" w:hAnsi="Times New Roman" w:cs="Times New Roman"/>
          <w:b/>
          <w:color w:val="auto"/>
          <w:sz w:val="24"/>
          <w:szCs w:val="24"/>
          <w:lang w:eastAsia="ru-RU"/>
        </w:rPr>
        <w:t>начального общего образования</w:t>
      </w:r>
    </w:p>
    <w:p w:rsidR="000A61C7" w:rsidRPr="00E47747" w:rsidRDefault="000A61C7" w:rsidP="00EC0647">
      <w:pPr>
        <w:spacing w:after="0" w:line="240" w:lineRule="auto"/>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Учебный план разработан на основе: </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 Федерального Закона РФ от 29.12.2012 г. № 273-ФЗ «Об образовании в Российской Федерации»; </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hAnsi="Times New Roman" w:cs="Times New Roman"/>
          <w:color w:val="auto"/>
          <w:sz w:val="24"/>
          <w:szCs w:val="24"/>
        </w:rPr>
        <w:t xml:space="preserve">- приказа Минобразования РФ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учетом изменений, внесенных приказом </w:t>
      </w:r>
      <w:r w:rsidRPr="00E47747">
        <w:rPr>
          <w:rFonts w:ascii="Times New Roman" w:eastAsia="Times New Roman" w:hAnsi="Times New Roman" w:cs="Times New Roman"/>
          <w:color w:val="auto"/>
          <w:sz w:val="24"/>
          <w:szCs w:val="24"/>
          <w:lang w:eastAsia="ru-RU"/>
        </w:rPr>
        <w:t>Минобрнауки РФ от 17 июля 2015г №734);</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 приказа Минобразования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 приказа Минобразования РФ от 05.03.2004 г. № 1089 «Об утверждении федерального компонента государственного стандарта общего образования»; </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приказа Минобразования РФ от 19.03</w:t>
      </w:r>
      <w:r w:rsidRPr="00E47747">
        <w:rPr>
          <w:rFonts w:ascii="Times New Roman" w:hAnsi="Times New Roman" w:cs="Times New Roman"/>
          <w:color w:val="auto"/>
          <w:sz w:val="24"/>
          <w:szCs w:val="24"/>
        </w:rPr>
        <w:t xml:space="preserve">.2014 г. № 1598 «Об утверждении федерального государственного образовательного стандарта начального общего </w:t>
      </w:r>
      <w:r w:rsidRPr="00E47747">
        <w:rPr>
          <w:rFonts w:ascii="Times New Roman" w:eastAsia="Times New Roman" w:hAnsi="Times New Roman" w:cs="Times New Roman"/>
          <w:color w:val="auto"/>
          <w:sz w:val="24"/>
          <w:szCs w:val="24"/>
          <w:lang w:eastAsia="ru-RU"/>
        </w:rPr>
        <w:t>образования обучающихся с ограниченными возможностями здоровья»;</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приказа Минобрнауки России от 06.10.09 № 373 «Об утверждении и введение в действие ФГОС НОО» зарегистрирован в Министерстве юстиции Российской Федерации 22 декабря 2009 г., № 1785;</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приказа Министерства образования и науки РФ от 29.12.14г.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№373;</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приказа Министерства образования и науки РФ от 31.12.15г.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№373;</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постановления Главного государственного санитарного врача РФ от 10.07.15г № 26 «Об утверждении СанПиН 2.4.2.3286-115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программам для обучающихся с ограниченными возможностями здоровья»;</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постановления Главного государственного санитарного врача РФ от 29.12.10 № 189 «Об утверждении СанПиН 2.4.2.2821-10»;</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 письма департамента образования 1776/01-10 от 25.07.2014 «О примерных учебных планах для образовательных организаций, реализующих адаптивные образовательные программы для обучающихся с ограниченными возможностями здоровья»; </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письма Департамента образования Ярославской области ИХ24-2706/15 от 11.08.2015 «О пятидневной учебной неделе»;</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постановления Правительства Ярославской области № 38-П от 31.01.2011 «Индивидуальное обучение на дому при дневной общеобразовательной школе»;</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приказа Департамента образования Ярославской области № 08-нп от 18.02.2014г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методического письма ГОУ ЯО ИРО «Об инклюзивном образовании в условиях общеобразовательной организации в 2014/2015 уч. году»;</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письма Департамента образования ЯО от 02.08.16 №ИХ.24-3707/16 «Об образовательной деятельности по программам общего образования»</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 положения об </w:t>
      </w:r>
      <w:r w:rsidRPr="00E47747">
        <w:rPr>
          <w:rStyle w:val="blk"/>
          <w:rFonts w:ascii="Times New Roman" w:hAnsi="Times New Roman" w:cs="Times New Roman"/>
          <w:color w:val="auto"/>
          <w:sz w:val="24"/>
          <w:szCs w:val="24"/>
        </w:rPr>
        <w:t xml:space="preserve">осуществлении текущего контроля успеваемости и промежуточной аттестации обучающихся, установление их форм, периодичности и порядка проведения </w:t>
      </w:r>
      <w:r w:rsidRPr="00E47747">
        <w:rPr>
          <w:rFonts w:ascii="Times New Roman" w:eastAsia="Times New Roman" w:hAnsi="Times New Roman" w:cs="Times New Roman"/>
          <w:color w:val="auto"/>
          <w:sz w:val="24"/>
          <w:szCs w:val="24"/>
          <w:lang w:eastAsia="ru-RU"/>
        </w:rPr>
        <w:t xml:space="preserve">в </w:t>
      </w:r>
      <w:r w:rsidR="0075177C">
        <w:rPr>
          <w:rFonts w:ascii="Times New Roman" w:eastAsia="Times New Roman" w:hAnsi="Times New Roman" w:cs="Times New Roman"/>
          <w:color w:val="auto"/>
          <w:sz w:val="24"/>
          <w:szCs w:val="24"/>
          <w:lang w:eastAsia="ru-RU"/>
        </w:rPr>
        <w:t>МОУ СОШ №7</w:t>
      </w:r>
      <w:r w:rsidRPr="00E47747">
        <w:rPr>
          <w:rFonts w:ascii="Times New Roman" w:eastAsia="Times New Roman" w:hAnsi="Times New Roman" w:cs="Times New Roman"/>
          <w:color w:val="auto"/>
          <w:sz w:val="24"/>
          <w:szCs w:val="24"/>
          <w:lang w:eastAsia="ru-RU"/>
        </w:rPr>
        <w:t>;</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 положения об организации индивидуального обучения (на дому) в </w:t>
      </w:r>
      <w:r w:rsidR="0075177C">
        <w:rPr>
          <w:rFonts w:ascii="Times New Roman" w:eastAsia="Times New Roman" w:hAnsi="Times New Roman" w:cs="Times New Roman"/>
          <w:color w:val="auto"/>
          <w:sz w:val="24"/>
          <w:szCs w:val="24"/>
          <w:lang w:eastAsia="ru-RU"/>
        </w:rPr>
        <w:t>МОУ СОШ №7</w:t>
      </w:r>
      <w:r w:rsidRPr="00E47747">
        <w:rPr>
          <w:rFonts w:ascii="Times New Roman" w:eastAsia="Times New Roman" w:hAnsi="Times New Roman" w:cs="Times New Roman"/>
          <w:color w:val="auto"/>
          <w:sz w:val="24"/>
          <w:szCs w:val="24"/>
          <w:lang w:eastAsia="ru-RU"/>
        </w:rPr>
        <w:t>;</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 годового календарного учебного графика </w:t>
      </w:r>
      <w:r w:rsidR="0075177C">
        <w:rPr>
          <w:rFonts w:ascii="Times New Roman" w:eastAsia="Times New Roman" w:hAnsi="Times New Roman" w:cs="Times New Roman"/>
          <w:color w:val="auto"/>
          <w:sz w:val="24"/>
          <w:szCs w:val="24"/>
          <w:lang w:eastAsia="ru-RU"/>
        </w:rPr>
        <w:t>МОУ СОШ №7 на 2018/2019</w:t>
      </w:r>
      <w:r w:rsidRPr="00E47747">
        <w:rPr>
          <w:rFonts w:ascii="Times New Roman" w:eastAsia="Times New Roman" w:hAnsi="Times New Roman" w:cs="Times New Roman"/>
          <w:color w:val="auto"/>
          <w:sz w:val="24"/>
          <w:szCs w:val="24"/>
          <w:lang w:eastAsia="ru-RU"/>
        </w:rPr>
        <w:t xml:space="preserve"> учебный год</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заключения центральной психолого-медико-педагогической комиссии ГОУ ЯО «Центр помощи детям»;</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письменного обращения родителей.</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p>
    <w:p w:rsidR="000A61C7" w:rsidRPr="00E47747" w:rsidRDefault="000A61C7" w:rsidP="00EC0647">
      <w:pPr>
        <w:spacing w:after="0" w:line="240" w:lineRule="auto"/>
        <w:ind w:firstLine="708"/>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Учебный план для  обучающихся с ОВЗ составлен с учетом решения  основных задач:</w:t>
      </w:r>
    </w:p>
    <w:p w:rsidR="000A61C7" w:rsidRPr="00E47747" w:rsidRDefault="000A61C7" w:rsidP="00EC0647">
      <w:pPr>
        <w:spacing w:after="0" w:line="240" w:lineRule="auto"/>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eastAsia="Times New Roman" w:hAnsi="Times New Roman" w:cs="Times New Roman"/>
          <w:color w:val="auto"/>
          <w:sz w:val="24"/>
          <w:szCs w:val="24"/>
          <w:lang w:eastAsia="ru-RU"/>
        </w:rPr>
        <w:t xml:space="preserve">-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w:t>
      </w:r>
      <w:r w:rsidRPr="00E47747">
        <w:rPr>
          <w:rFonts w:ascii="Times New Roman" w:eastAsia="Times New Roman" w:hAnsi="Times New Roman" w:cs="Times New Roman"/>
          <w:color w:val="auto"/>
          <w:sz w:val="24"/>
          <w:szCs w:val="24"/>
          <w:lang w:eastAsia="ru-RU"/>
        </w:rPr>
        <w:br/>
      </w:r>
    </w:p>
    <w:p w:rsidR="000A61C7" w:rsidRPr="00E47747" w:rsidRDefault="000A61C7" w:rsidP="00EC0647">
      <w:pPr>
        <w:spacing w:after="0" w:line="240" w:lineRule="auto"/>
        <w:ind w:firstLine="360"/>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Обучение на уровне начального общего образования в школе  осуществляется в следующем режиме:</w:t>
      </w:r>
    </w:p>
    <w:p w:rsidR="000A61C7" w:rsidRPr="00E47747" w:rsidRDefault="000A61C7" w:rsidP="00EC0647">
      <w:pPr>
        <w:spacing w:after="0" w:line="240" w:lineRule="auto"/>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-продолжительность учебного года первоклассников составляет 33 недели, продолжительность учебного года второклассников, третьеклассников, четвероклассников составляет 34 недели;</w:t>
      </w:r>
    </w:p>
    <w:p w:rsidR="000A61C7" w:rsidRPr="00E47747" w:rsidRDefault="000A61C7" w:rsidP="00EC0647">
      <w:pPr>
        <w:spacing w:after="0" w:line="240" w:lineRule="auto"/>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-продолжительность учебной недели –5 дней;</w:t>
      </w:r>
    </w:p>
    <w:p w:rsidR="000A61C7" w:rsidRPr="00E47747" w:rsidRDefault="000A61C7" w:rsidP="00EC0647">
      <w:pPr>
        <w:spacing w:after="0" w:line="240" w:lineRule="auto"/>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-продолжительность урока – в 1-х классах 35 минут в первом полугодии, 40 минут во втором полугодии, во 2-4 классах 40 минут.</w:t>
      </w:r>
    </w:p>
    <w:p w:rsidR="000A61C7" w:rsidRPr="00E47747" w:rsidRDefault="000A61C7" w:rsidP="00EC0647">
      <w:pPr>
        <w:spacing w:after="0" w:line="240" w:lineRule="auto"/>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В сентябре-октябре четвертый урок в 1-х классах проводится в форме:</w:t>
      </w:r>
    </w:p>
    <w:p w:rsidR="000A61C7" w:rsidRPr="00E47747" w:rsidRDefault="000A61C7" w:rsidP="00EC0647">
      <w:pPr>
        <w:spacing w:after="0" w:line="240" w:lineRule="auto"/>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w:t>
      </w:r>
      <w:r w:rsidRPr="00E47747">
        <w:rPr>
          <w:rStyle w:val="c0"/>
          <w:rFonts w:ascii="Times New Roman" w:hAnsi="Times New Roman" w:cs="Times New Roman"/>
          <w:color w:val="auto"/>
          <w:sz w:val="24"/>
          <w:szCs w:val="24"/>
        </w:rPr>
        <w:t>групповая работа с элементами соревнования.</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 дидактическая игра</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-экскурсия</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-ролевая игра</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-конкурсы</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 целевая прогулка</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-уроков-игр, уроков- театрализаций, уроков-экскурсий, уроков-импровизаций </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-развивающих игр.</w:t>
      </w:r>
    </w:p>
    <w:p w:rsidR="000A61C7" w:rsidRPr="00E47747" w:rsidRDefault="000A61C7" w:rsidP="00EC0647">
      <w:pPr>
        <w:spacing w:after="0" w:line="240" w:lineRule="auto"/>
        <w:ind w:firstLine="70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Обучающиеся с ОВЗ обучаются в первую смену.</w:t>
      </w:r>
    </w:p>
    <w:p w:rsidR="000A61C7" w:rsidRPr="00E47747" w:rsidRDefault="000A61C7" w:rsidP="00EC0647">
      <w:pPr>
        <w:spacing w:after="0" w:line="240" w:lineRule="auto"/>
        <w:ind w:firstLine="70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Для обучающихся первых классов предусмотрены дополнительные каникулы</w:t>
      </w:r>
    </w:p>
    <w:p w:rsidR="000A61C7" w:rsidRPr="00E47747" w:rsidRDefault="000A61C7" w:rsidP="00EC0647">
      <w:pPr>
        <w:spacing w:after="0" w:line="240" w:lineRule="auto"/>
        <w:ind w:firstLine="70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Содержание образования на уровне начального общего образования в школе ведется по традиционной системе. </w:t>
      </w:r>
    </w:p>
    <w:p w:rsidR="000A61C7" w:rsidRPr="00E47747" w:rsidRDefault="000A61C7" w:rsidP="00EC0647">
      <w:pPr>
        <w:spacing w:after="0" w:line="240" w:lineRule="auto"/>
        <w:ind w:firstLine="708"/>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«Иностранный язык» во 2-х, 3-х и 4-х классах представлен английским языком, исходя из возможностей школы и учитывая запросы родителей. Преемственность в изучении языка с программой основной школы соблюдена.</w:t>
      </w:r>
    </w:p>
    <w:p w:rsidR="000A61C7" w:rsidRPr="00E47747" w:rsidRDefault="000A61C7" w:rsidP="00EC0647">
      <w:pPr>
        <w:spacing w:after="0" w:line="240" w:lineRule="auto"/>
        <w:ind w:firstLine="708"/>
        <w:jc w:val="both"/>
        <w:rPr>
          <w:rFonts w:ascii="Times New Roman" w:eastAsia="Times New Roman" w:hAnsi="Times New Roman" w:cs="Times New Roman"/>
          <w:color w:val="auto"/>
          <w:sz w:val="24"/>
          <w:szCs w:val="24"/>
          <w:lang w:eastAsia="ru-RU"/>
        </w:rPr>
      </w:pPr>
      <w:r w:rsidRPr="00E47747">
        <w:rPr>
          <w:rFonts w:ascii="Times New Roman" w:hAnsi="Times New Roman" w:cs="Times New Roman"/>
          <w:color w:val="auto"/>
          <w:sz w:val="24"/>
          <w:szCs w:val="24"/>
        </w:rPr>
        <w:t>В первом классе обучение проводится без бального оценивания знаний обучающихся и домашних заданий.</w:t>
      </w:r>
      <w:r w:rsidRPr="00E47747">
        <w:rPr>
          <w:rFonts w:ascii="Times New Roman" w:eastAsia="Times New Roman" w:hAnsi="Times New Roman" w:cs="Times New Roman"/>
          <w:color w:val="auto"/>
          <w:sz w:val="24"/>
          <w:szCs w:val="24"/>
          <w:lang w:eastAsia="ru-RU"/>
        </w:rPr>
        <w:t xml:space="preserve"> </w:t>
      </w:r>
    </w:p>
    <w:p w:rsidR="000A61C7" w:rsidRPr="00E47747" w:rsidRDefault="000A61C7" w:rsidP="00EC0647">
      <w:pPr>
        <w:spacing w:after="0" w:line="240" w:lineRule="auto"/>
        <w:ind w:firstLine="708"/>
        <w:jc w:val="both"/>
        <w:rPr>
          <w:rFonts w:ascii="Times New Roman" w:hAnsi="Times New Roman" w:cs="Times New Roman"/>
          <w:color w:val="auto"/>
          <w:sz w:val="24"/>
          <w:szCs w:val="24"/>
        </w:rPr>
      </w:pPr>
      <w:r w:rsidRPr="00E47747">
        <w:rPr>
          <w:rFonts w:ascii="Times New Roman" w:eastAsia="Times New Roman" w:hAnsi="Times New Roman" w:cs="Times New Roman"/>
          <w:color w:val="auto"/>
          <w:sz w:val="24"/>
          <w:szCs w:val="24"/>
          <w:lang w:eastAsia="ru-RU"/>
        </w:rPr>
        <w:t xml:space="preserve">Промежуточная аттестация обучающихся имеющих ОВЗ проводится в соответствии с положением об </w:t>
      </w:r>
      <w:r w:rsidRPr="00E47747">
        <w:rPr>
          <w:rStyle w:val="blk"/>
          <w:rFonts w:ascii="Times New Roman" w:hAnsi="Times New Roman" w:cs="Times New Roman"/>
          <w:color w:val="auto"/>
          <w:sz w:val="24"/>
          <w:szCs w:val="24"/>
        </w:rPr>
        <w:t xml:space="preserve">осуществлении текущего контроля успеваемости и промежуточной аттестации обучающихся, установление их форм, периодичности и порядка проведения </w:t>
      </w:r>
      <w:r w:rsidRPr="00E47747">
        <w:rPr>
          <w:rFonts w:ascii="Times New Roman" w:eastAsia="Times New Roman" w:hAnsi="Times New Roman" w:cs="Times New Roman"/>
          <w:color w:val="auto"/>
          <w:sz w:val="24"/>
          <w:szCs w:val="24"/>
          <w:lang w:eastAsia="ru-RU"/>
        </w:rPr>
        <w:t xml:space="preserve">в </w:t>
      </w:r>
      <w:r w:rsidR="0075177C">
        <w:rPr>
          <w:rFonts w:ascii="Times New Roman" w:eastAsia="Times New Roman" w:hAnsi="Times New Roman" w:cs="Times New Roman"/>
          <w:color w:val="auto"/>
          <w:sz w:val="24"/>
          <w:szCs w:val="24"/>
          <w:lang w:eastAsia="ru-RU"/>
        </w:rPr>
        <w:t>МОУ СОШ №7</w:t>
      </w:r>
      <w:r w:rsidRPr="00E47747">
        <w:rPr>
          <w:rFonts w:ascii="Times New Roman" w:eastAsia="Times New Roman" w:hAnsi="Times New Roman" w:cs="Times New Roman"/>
          <w:color w:val="auto"/>
          <w:sz w:val="24"/>
          <w:szCs w:val="24"/>
          <w:lang w:eastAsia="ru-RU"/>
        </w:rPr>
        <w:t>.</w:t>
      </w:r>
    </w:p>
    <w:p w:rsidR="000A61C7" w:rsidRPr="00E47747" w:rsidRDefault="0075177C" w:rsidP="00EC0647">
      <w:pPr>
        <w:spacing w:after="0" w:line="240" w:lineRule="auto"/>
        <w:ind w:firstLine="709"/>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Учебный план предусматривает </w:t>
      </w:r>
      <w:r w:rsidR="000A61C7" w:rsidRPr="00E47747">
        <w:rPr>
          <w:rFonts w:ascii="Times New Roman" w:eastAsia="Times New Roman" w:hAnsi="Times New Roman" w:cs="Times New Roman"/>
          <w:color w:val="auto"/>
          <w:sz w:val="24"/>
          <w:szCs w:val="24"/>
          <w:lang w:eastAsia="ru-RU"/>
        </w:rPr>
        <w:t xml:space="preserve">обязательные индивидуальные и  </w:t>
      </w:r>
      <w:r>
        <w:rPr>
          <w:rFonts w:ascii="Times New Roman" w:eastAsia="Times New Roman" w:hAnsi="Times New Roman" w:cs="Times New Roman"/>
          <w:color w:val="auto"/>
          <w:sz w:val="24"/>
          <w:szCs w:val="24"/>
          <w:lang w:eastAsia="ru-RU"/>
        </w:rPr>
        <w:t>групповые коррекционные занятия</w:t>
      </w:r>
      <w:r w:rsidR="000A61C7" w:rsidRPr="00E47747">
        <w:rPr>
          <w:rFonts w:ascii="Times New Roman" w:eastAsia="Times New Roman" w:hAnsi="Times New Roman" w:cs="Times New Roman"/>
          <w:color w:val="auto"/>
          <w:sz w:val="24"/>
          <w:szCs w:val="24"/>
          <w:lang w:eastAsia="ru-RU"/>
        </w:rPr>
        <w:t>, отведенные на коррекцию индивидуальных недостатков обучающихся с ОВЗ, для восполнения пробелов в знаниях детей и осуществления принципа дифференциации образования.</w:t>
      </w:r>
    </w:p>
    <w:p w:rsidR="000A61C7" w:rsidRPr="00E47747" w:rsidRDefault="000A61C7" w:rsidP="00EC0647">
      <w:pPr>
        <w:spacing w:after="0" w:line="240" w:lineRule="auto"/>
        <w:ind w:firstLine="709"/>
        <w:jc w:val="both"/>
        <w:rPr>
          <w:rFonts w:ascii="Times New Roman" w:eastAsia="Times New Roman" w:hAnsi="Times New Roman" w:cs="Times New Roman"/>
          <w:color w:val="auto"/>
          <w:sz w:val="24"/>
          <w:szCs w:val="24"/>
          <w:lang w:eastAsia="ru-RU"/>
        </w:rPr>
      </w:pPr>
      <w:r w:rsidRPr="00E47747">
        <w:rPr>
          <w:rFonts w:ascii="Times New Roman" w:eastAsia="Times New Roman" w:hAnsi="Times New Roman" w:cs="Times New Roman"/>
          <w:color w:val="auto"/>
          <w:sz w:val="24"/>
          <w:szCs w:val="24"/>
          <w:lang w:eastAsia="ru-RU"/>
        </w:rPr>
        <w:t xml:space="preserve"> Коррекционные (индивидуальные, подгрупповые) занятия проводятся педагогом-психологом, учителем-логопедом, педагогами- предметниками. Обязательными в начальных классах являются занятия ритмикой.</w:t>
      </w:r>
    </w:p>
    <w:p w:rsidR="000A61C7" w:rsidRPr="00E47747" w:rsidRDefault="000A61C7" w:rsidP="00EC0647">
      <w:pPr>
        <w:spacing w:after="0" w:line="240" w:lineRule="auto"/>
        <w:jc w:val="center"/>
        <w:rPr>
          <w:rFonts w:ascii="Times New Roman" w:eastAsia="Times New Roman" w:hAnsi="Times New Roman" w:cs="Times New Roman"/>
          <w:b/>
          <w:color w:val="auto"/>
          <w:sz w:val="24"/>
          <w:szCs w:val="24"/>
          <w:lang w:eastAsia="ru-RU"/>
        </w:rPr>
      </w:pPr>
    </w:p>
    <w:p w:rsidR="000A61C7" w:rsidRPr="00E47747" w:rsidRDefault="000A61C7" w:rsidP="00EC0647">
      <w:pPr>
        <w:spacing w:after="0" w:line="240" w:lineRule="auto"/>
        <w:jc w:val="center"/>
        <w:rPr>
          <w:rFonts w:ascii="Times New Roman" w:eastAsia="Times New Roman" w:hAnsi="Times New Roman" w:cs="Times New Roman"/>
          <w:b/>
          <w:color w:val="auto"/>
          <w:sz w:val="24"/>
          <w:szCs w:val="24"/>
          <w:lang w:eastAsia="ru-RU"/>
        </w:rPr>
      </w:pPr>
      <w:r w:rsidRPr="00E47747">
        <w:rPr>
          <w:rFonts w:ascii="Times New Roman" w:eastAsia="Times New Roman" w:hAnsi="Times New Roman" w:cs="Times New Roman"/>
          <w:b/>
          <w:color w:val="auto"/>
          <w:sz w:val="24"/>
          <w:szCs w:val="24"/>
          <w:lang w:eastAsia="ru-RU"/>
        </w:rPr>
        <w:t xml:space="preserve">Учебный план </w:t>
      </w:r>
      <w:r w:rsidR="0075177C">
        <w:rPr>
          <w:rFonts w:ascii="Times New Roman" w:eastAsia="Times New Roman" w:hAnsi="Times New Roman" w:cs="Times New Roman"/>
          <w:b/>
          <w:color w:val="auto"/>
          <w:sz w:val="24"/>
          <w:szCs w:val="24"/>
          <w:lang w:eastAsia="ru-RU"/>
        </w:rPr>
        <w:t>МОУ СОШ №7</w:t>
      </w:r>
      <w:r w:rsidRPr="00E47747">
        <w:rPr>
          <w:rFonts w:ascii="Times New Roman" w:eastAsia="Times New Roman" w:hAnsi="Times New Roman" w:cs="Times New Roman"/>
          <w:b/>
          <w:color w:val="auto"/>
          <w:sz w:val="24"/>
          <w:szCs w:val="24"/>
          <w:lang w:eastAsia="ru-RU"/>
        </w:rPr>
        <w:t>,</w:t>
      </w:r>
    </w:p>
    <w:p w:rsidR="000A61C7" w:rsidRPr="00E47747" w:rsidRDefault="000A61C7" w:rsidP="00EC0647">
      <w:pPr>
        <w:spacing w:after="0" w:line="240" w:lineRule="auto"/>
        <w:jc w:val="center"/>
        <w:rPr>
          <w:rFonts w:ascii="Times New Roman" w:eastAsia="Times New Roman" w:hAnsi="Times New Roman" w:cs="Times New Roman"/>
          <w:b/>
          <w:color w:val="auto"/>
          <w:sz w:val="24"/>
          <w:szCs w:val="24"/>
          <w:lang w:eastAsia="ru-RU"/>
        </w:rPr>
      </w:pPr>
      <w:r w:rsidRPr="00E47747">
        <w:rPr>
          <w:rFonts w:ascii="Times New Roman" w:eastAsia="Times New Roman" w:hAnsi="Times New Roman" w:cs="Times New Roman"/>
          <w:b/>
          <w:color w:val="auto"/>
          <w:sz w:val="24"/>
          <w:szCs w:val="24"/>
          <w:lang w:eastAsia="ru-RU"/>
        </w:rPr>
        <w:t xml:space="preserve">реализующий адаптированные общеобразовательные программы   </w:t>
      </w:r>
    </w:p>
    <w:p w:rsidR="000A61C7" w:rsidRPr="00E47747" w:rsidRDefault="000A61C7" w:rsidP="00EC0647">
      <w:pPr>
        <w:spacing w:after="0" w:line="240" w:lineRule="auto"/>
        <w:ind w:firstLine="708"/>
        <w:jc w:val="center"/>
        <w:rPr>
          <w:rFonts w:ascii="Times New Roman" w:eastAsia="Times New Roman" w:hAnsi="Times New Roman" w:cs="Times New Roman"/>
          <w:b/>
          <w:color w:val="auto"/>
          <w:sz w:val="24"/>
          <w:szCs w:val="24"/>
          <w:lang w:eastAsia="ru-RU"/>
        </w:rPr>
      </w:pPr>
      <w:r w:rsidRPr="00E47747">
        <w:rPr>
          <w:rFonts w:ascii="Times New Roman" w:eastAsia="Times New Roman" w:hAnsi="Times New Roman" w:cs="Times New Roman"/>
          <w:b/>
          <w:color w:val="auto"/>
          <w:sz w:val="24"/>
          <w:szCs w:val="24"/>
          <w:lang w:eastAsia="ru-RU"/>
        </w:rPr>
        <w:t>начального общего образования</w:t>
      </w:r>
    </w:p>
    <w:p w:rsidR="000A61C7" w:rsidRPr="00E47747" w:rsidRDefault="000A61C7" w:rsidP="00EC0647">
      <w:pPr>
        <w:spacing w:after="0" w:line="240" w:lineRule="auto"/>
        <w:jc w:val="center"/>
        <w:rPr>
          <w:rFonts w:ascii="Times New Roman" w:hAnsi="Times New Roman" w:cs="Times New Roman"/>
          <w:b/>
          <w:bCs/>
          <w:color w:val="auto"/>
          <w:sz w:val="24"/>
          <w:szCs w:val="24"/>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119"/>
        <w:gridCol w:w="1063"/>
        <w:gridCol w:w="1063"/>
        <w:gridCol w:w="1063"/>
        <w:gridCol w:w="1063"/>
      </w:tblGrid>
      <w:tr w:rsidR="000A61C7" w:rsidRPr="00E47747" w:rsidTr="0075177C">
        <w:trPr>
          <w:trHeight w:val="257"/>
        </w:trPr>
        <w:tc>
          <w:tcPr>
            <w:tcW w:w="2376"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Предметные области</w:t>
            </w:r>
          </w:p>
        </w:tc>
        <w:tc>
          <w:tcPr>
            <w:tcW w:w="3119" w:type="dxa"/>
            <w:tcBorders>
              <w:tl2br w:val="single" w:sz="4" w:space="0" w:color="auto"/>
            </w:tcBorders>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Классы</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Учебные предметы</w:t>
            </w:r>
          </w:p>
        </w:tc>
        <w:tc>
          <w:tcPr>
            <w:tcW w:w="1063" w:type="dxa"/>
            <w:vAlign w:val="center"/>
          </w:tcPr>
          <w:p w:rsidR="000A61C7" w:rsidRPr="00E47747" w:rsidRDefault="000A61C7" w:rsidP="0075177C">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1кл.</w:t>
            </w:r>
          </w:p>
        </w:tc>
        <w:tc>
          <w:tcPr>
            <w:tcW w:w="1063" w:type="dxa"/>
            <w:vAlign w:val="center"/>
          </w:tcPr>
          <w:p w:rsidR="000A61C7" w:rsidRPr="00E47747" w:rsidRDefault="000A61C7" w:rsidP="0075177C">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2кл.</w:t>
            </w:r>
          </w:p>
        </w:tc>
        <w:tc>
          <w:tcPr>
            <w:tcW w:w="1063" w:type="dxa"/>
            <w:vAlign w:val="center"/>
          </w:tcPr>
          <w:p w:rsidR="000A61C7" w:rsidRPr="00E47747" w:rsidRDefault="000A61C7" w:rsidP="0075177C">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3кл.</w:t>
            </w:r>
          </w:p>
        </w:tc>
        <w:tc>
          <w:tcPr>
            <w:tcW w:w="1063" w:type="dxa"/>
            <w:vAlign w:val="center"/>
          </w:tcPr>
          <w:p w:rsidR="000A61C7" w:rsidRPr="00E47747" w:rsidRDefault="000A61C7" w:rsidP="0075177C">
            <w:pPr>
              <w:spacing w:after="0" w:line="240" w:lineRule="auto"/>
              <w:ind w:firstLine="92"/>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4кл.</w:t>
            </w:r>
          </w:p>
        </w:tc>
      </w:tr>
      <w:tr w:rsidR="000A61C7" w:rsidRPr="00E47747" w:rsidTr="0053126E">
        <w:trPr>
          <w:trHeight w:val="279"/>
        </w:trPr>
        <w:tc>
          <w:tcPr>
            <w:tcW w:w="2376" w:type="dxa"/>
            <w:vMerge w:val="restart"/>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Русский язык и</w:t>
            </w:r>
          </w:p>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литературное чтение</w:t>
            </w:r>
          </w:p>
        </w:tc>
        <w:tc>
          <w:tcPr>
            <w:tcW w:w="3119"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Русский язык</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5</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5</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5</w:t>
            </w:r>
          </w:p>
        </w:tc>
        <w:tc>
          <w:tcPr>
            <w:tcW w:w="1063" w:type="dxa"/>
            <w:vAlign w:val="center"/>
          </w:tcPr>
          <w:p w:rsidR="000A61C7" w:rsidRPr="00E47747" w:rsidRDefault="0075177C" w:rsidP="0053126E">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0A61C7" w:rsidRPr="00E47747" w:rsidTr="0053126E">
        <w:trPr>
          <w:trHeight w:val="144"/>
        </w:trPr>
        <w:tc>
          <w:tcPr>
            <w:tcW w:w="2376" w:type="dxa"/>
            <w:vMerge/>
          </w:tcPr>
          <w:p w:rsidR="000A61C7" w:rsidRPr="00E47747" w:rsidRDefault="000A61C7" w:rsidP="00EC0647">
            <w:pPr>
              <w:spacing w:after="0" w:line="240" w:lineRule="auto"/>
              <w:rPr>
                <w:rFonts w:ascii="Times New Roman" w:hAnsi="Times New Roman" w:cs="Times New Roman"/>
                <w:color w:val="auto"/>
                <w:sz w:val="24"/>
                <w:szCs w:val="24"/>
              </w:rPr>
            </w:pPr>
          </w:p>
        </w:tc>
        <w:tc>
          <w:tcPr>
            <w:tcW w:w="3119"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Литературное чтение</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4</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4</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4</w:t>
            </w:r>
          </w:p>
        </w:tc>
        <w:tc>
          <w:tcPr>
            <w:tcW w:w="1063" w:type="dxa"/>
            <w:vAlign w:val="center"/>
          </w:tcPr>
          <w:p w:rsidR="000A61C7" w:rsidRPr="00E47747" w:rsidRDefault="0075177C" w:rsidP="0053126E">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0A61C7" w:rsidRPr="00E47747" w:rsidTr="0053126E">
        <w:trPr>
          <w:trHeight w:val="287"/>
        </w:trPr>
        <w:tc>
          <w:tcPr>
            <w:tcW w:w="2376"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Иностранный язык</w:t>
            </w:r>
          </w:p>
        </w:tc>
        <w:tc>
          <w:tcPr>
            <w:tcW w:w="3119"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Иностранный язык</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r>
      <w:tr w:rsidR="000A61C7" w:rsidRPr="00E47747" w:rsidTr="0053126E">
        <w:trPr>
          <w:trHeight w:val="552"/>
        </w:trPr>
        <w:tc>
          <w:tcPr>
            <w:tcW w:w="2376"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Математика и информатика</w:t>
            </w:r>
          </w:p>
        </w:tc>
        <w:tc>
          <w:tcPr>
            <w:tcW w:w="3119"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Математика </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4</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4</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4</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4</w:t>
            </w:r>
          </w:p>
        </w:tc>
      </w:tr>
      <w:tr w:rsidR="000A61C7" w:rsidRPr="00E47747" w:rsidTr="0053126E">
        <w:trPr>
          <w:trHeight w:val="568"/>
        </w:trPr>
        <w:tc>
          <w:tcPr>
            <w:tcW w:w="2376"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Обществознание и естествознание</w:t>
            </w:r>
          </w:p>
        </w:tc>
        <w:tc>
          <w:tcPr>
            <w:tcW w:w="3119"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Окружающий мир</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r>
      <w:tr w:rsidR="000A61C7" w:rsidRPr="00E47747" w:rsidTr="0053126E">
        <w:trPr>
          <w:trHeight w:val="838"/>
        </w:trPr>
        <w:tc>
          <w:tcPr>
            <w:tcW w:w="2376"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Основы религиозных культур и светской этики</w:t>
            </w:r>
          </w:p>
        </w:tc>
        <w:tc>
          <w:tcPr>
            <w:tcW w:w="3119"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Основы религиозных культур и светской этики</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r>
      <w:tr w:rsidR="000A61C7" w:rsidRPr="00E47747" w:rsidTr="0053126E">
        <w:trPr>
          <w:trHeight w:val="280"/>
        </w:trPr>
        <w:tc>
          <w:tcPr>
            <w:tcW w:w="2376" w:type="dxa"/>
            <w:vMerge w:val="restart"/>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Искусство</w:t>
            </w:r>
          </w:p>
        </w:tc>
        <w:tc>
          <w:tcPr>
            <w:tcW w:w="3119"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Музыка</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r>
      <w:tr w:rsidR="000A61C7" w:rsidRPr="00E47747" w:rsidTr="0053126E">
        <w:trPr>
          <w:trHeight w:val="144"/>
        </w:trPr>
        <w:tc>
          <w:tcPr>
            <w:tcW w:w="2376" w:type="dxa"/>
            <w:vMerge/>
          </w:tcPr>
          <w:p w:rsidR="000A61C7" w:rsidRPr="00E47747" w:rsidRDefault="000A61C7" w:rsidP="00EC0647">
            <w:pPr>
              <w:spacing w:after="0" w:line="240" w:lineRule="auto"/>
              <w:rPr>
                <w:rFonts w:ascii="Times New Roman" w:hAnsi="Times New Roman" w:cs="Times New Roman"/>
                <w:color w:val="auto"/>
                <w:sz w:val="24"/>
                <w:szCs w:val="24"/>
              </w:rPr>
            </w:pPr>
          </w:p>
        </w:tc>
        <w:tc>
          <w:tcPr>
            <w:tcW w:w="3119"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Изобразительное искусство</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r>
      <w:tr w:rsidR="000A61C7" w:rsidRPr="00E47747" w:rsidTr="0053126E">
        <w:trPr>
          <w:trHeight w:val="274"/>
        </w:trPr>
        <w:tc>
          <w:tcPr>
            <w:tcW w:w="2376"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Технология</w:t>
            </w:r>
          </w:p>
        </w:tc>
        <w:tc>
          <w:tcPr>
            <w:tcW w:w="3119" w:type="dxa"/>
          </w:tcPr>
          <w:p w:rsidR="000A61C7" w:rsidRPr="00E47747" w:rsidRDefault="000A61C7" w:rsidP="00EC0647">
            <w:pPr>
              <w:spacing w:after="0" w:line="240" w:lineRule="auto"/>
              <w:rPr>
                <w:rFonts w:ascii="Times New Roman" w:hAnsi="Times New Roman" w:cs="Times New Roman"/>
                <w:bCs/>
                <w:color w:val="auto"/>
                <w:sz w:val="24"/>
                <w:szCs w:val="24"/>
              </w:rPr>
            </w:pPr>
            <w:r w:rsidRPr="00E47747">
              <w:rPr>
                <w:rFonts w:ascii="Times New Roman" w:hAnsi="Times New Roman" w:cs="Times New Roman"/>
                <w:bCs/>
                <w:color w:val="auto"/>
                <w:sz w:val="24"/>
                <w:szCs w:val="24"/>
              </w:rPr>
              <w:t xml:space="preserve">Технология </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r>
      <w:tr w:rsidR="000A61C7" w:rsidRPr="00E47747" w:rsidTr="0053126E">
        <w:trPr>
          <w:trHeight w:val="509"/>
        </w:trPr>
        <w:tc>
          <w:tcPr>
            <w:tcW w:w="2376" w:type="dxa"/>
          </w:tcPr>
          <w:p w:rsidR="000A61C7" w:rsidRPr="00E47747" w:rsidRDefault="000A61C7" w:rsidP="00EC0647">
            <w:pPr>
              <w:spacing w:after="0" w:line="240" w:lineRule="auto"/>
              <w:rPr>
                <w:rFonts w:ascii="Times New Roman" w:hAnsi="Times New Roman" w:cs="Times New Roman"/>
                <w:color w:val="auto"/>
                <w:sz w:val="24"/>
                <w:szCs w:val="24"/>
              </w:rPr>
            </w:pPr>
            <w:r w:rsidRPr="00E47747">
              <w:rPr>
                <w:rFonts w:ascii="Times New Roman" w:hAnsi="Times New Roman" w:cs="Times New Roman"/>
                <w:color w:val="auto"/>
                <w:sz w:val="24"/>
                <w:szCs w:val="24"/>
              </w:rPr>
              <w:t>Физическая культура</w:t>
            </w:r>
          </w:p>
        </w:tc>
        <w:tc>
          <w:tcPr>
            <w:tcW w:w="3119" w:type="dxa"/>
          </w:tcPr>
          <w:p w:rsidR="000A61C7" w:rsidRPr="00E47747" w:rsidRDefault="000A61C7" w:rsidP="00EC0647">
            <w:pPr>
              <w:spacing w:after="0" w:line="240" w:lineRule="auto"/>
              <w:rPr>
                <w:rFonts w:ascii="Times New Roman" w:hAnsi="Times New Roman" w:cs="Times New Roman"/>
                <w:bCs/>
                <w:color w:val="auto"/>
                <w:sz w:val="24"/>
                <w:szCs w:val="24"/>
              </w:rPr>
            </w:pPr>
            <w:r w:rsidRPr="00E47747">
              <w:rPr>
                <w:rFonts w:ascii="Times New Roman" w:hAnsi="Times New Roman" w:cs="Times New Roman"/>
                <w:bCs/>
                <w:color w:val="auto"/>
                <w:sz w:val="24"/>
                <w:szCs w:val="24"/>
              </w:rPr>
              <w:t>Физическая культура</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3</w:t>
            </w:r>
          </w:p>
        </w:tc>
      </w:tr>
      <w:tr w:rsidR="000A61C7" w:rsidRPr="00E47747" w:rsidTr="0053126E">
        <w:trPr>
          <w:trHeight w:val="556"/>
        </w:trPr>
        <w:tc>
          <w:tcPr>
            <w:tcW w:w="2376" w:type="dxa"/>
          </w:tcPr>
          <w:p w:rsidR="000A61C7" w:rsidRPr="00E47747" w:rsidRDefault="000A61C7" w:rsidP="00EC0647">
            <w:pPr>
              <w:spacing w:after="0" w:line="240" w:lineRule="auto"/>
              <w:rPr>
                <w:rFonts w:ascii="Times New Roman" w:hAnsi="Times New Roman" w:cs="Times New Roman"/>
                <w:b/>
                <w:bCs/>
                <w:color w:val="auto"/>
                <w:sz w:val="24"/>
                <w:szCs w:val="24"/>
              </w:rPr>
            </w:pPr>
          </w:p>
        </w:tc>
        <w:tc>
          <w:tcPr>
            <w:tcW w:w="3119" w:type="dxa"/>
          </w:tcPr>
          <w:p w:rsidR="000A61C7" w:rsidRPr="00E47747" w:rsidRDefault="000A61C7" w:rsidP="00EC0647">
            <w:pPr>
              <w:spacing w:after="0" w:line="240" w:lineRule="auto"/>
              <w:rPr>
                <w:rFonts w:ascii="Times New Roman" w:hAnsi="Times New Roman" w:cs="Times New Roman"/>
                <w:bCs/>
                <w:color w:val="auto"/>
                <w:sz w:val="24"/>
                <w:szCs w:val="24"/>
              </w:rPr>
            </w:pPr>
            <w:r w:rsidRPr="00E47747">
              <w:rPr>
                <w:rFonts w:ascii="Times New Roman" w:hAnsi="Times New Roman" w:cs="Times New Roman"/>
                <w:bCs/>
                <w:color w:val="auto"/>
                <w:sz w:val="24"/>
                <w:szCs w:val="24"/>
              </w:rPr>
              <w:t>Максимально допустимая учебная нагрузка</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23</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23</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23</w:t>
            </w:r>
          </w:p>
        </w:tc>
      </w:tr>
      <w:tr w:rsidR="000A61C7" w:rsidRPr="00E47747" w:rsidTr="0053126E">
        <w:trPr>
          <w:trHeight w:val="1032"/>
        </w:trPr>
        <w:tc>
          <w:tcPr>
            <w:tcW w:w="2376" w:type="dxa"/>
            <w:vMerge w:val="restart"/>
          </w:tcPr>
          <w:p w:rsidR="000A61C7" w:rsidRPr="00E47747" w:rsidRDefault="000A61C7" w:rsidP="00EC0647">
            <w:pPr>
              <w:spacing w:after="0" w:line="240" w:lineRule="auto"/>
              <w:rPr>
                <w:rFonts w:ascii="Times New Roman" w:hAnsi="Times New Roman" w:cs="Times New Roman"/>
                <w:b/>
                <w:bCs/>
                <w:color w:val="auto"/>
                <w:sz w:val="24"/>
                <w:szCs w:val="24"/>
              </w:rPr>
            </w:pPr>
            <w:r w:rsidRPr="00E47747">
              <w:rPr>
                <w:rFonts w:ascii="Times New Roman" w:hAnsi="Times New Roman" w:cs="Times New Roman"/>
                <w:b/>
                <w:bCs/>
                <w:color w:val="auto"/>
                <w:sz w:val="24"/>
                <w:szCs w:val="24"/>
              </w:rPr>
              <w:t>Коррекционная педагогика</w:t>
            </w:r>
          </w:p>
        </w:tc>
        <w:tc>
          <w:tcPr>
            <w:tcW w:w="3119" w:type="dxa"/>
          </w:tcPr>
          <w:p w:rsidR="000A61C7" w:rsidRPr="00E47747" w:rsidRDefault="000A61C7" w:rsidP="00EC0647">
            <w:pPr>
              <w:spacing w:after="0" w:line="240" w:lineRule="auto"/>
              <w:rPr>
                <w:rFonts w:ascii="Times New Roman" w:hAnsi="Times New Roman" w:cs="Times New Roman"/>
                <w:bCs/>
                <w:color w:val="auto"/>
                <w:sz w:val="24"/>
                <w:szCs w:val="24"/>
              </w:rPr>
            </w:pPr>
            <w:r w:rsidRPr="00E47747">
              <w:rPr>
                <w:rFonts w:ascii="Times New Roman" w:hAnsi="Times New Roman" w:cs="Times New Roman"/>
                <w:bCs/>
                <w:color w:val="auto"/>
                <w:sz w:val="24"/>
                <w:szCs w:val="24"/>
              </w:rPr>
              <w:t>а) Коррекционные курсы:</w:t>
            </w:r>
          </w:p>
          <w:p w:rsidR="000A61C7" w:rsidRPr="00E47747" w:rsidRDefault="000A61C7" w:rsidP="00D4098E">
            <w:pPr>
              <w:pStyle w:val="af1"/>
              <w:numPr>
                <w:ilvl w:val="0"/>
                <w:numId w:val="18"/>
              </w:numPr>
              <w:spacing w:line="240" w:lineRule="auto"/>
              <w:rPr>
                <w:rFonts w:eastAsia="Arial Unicode MS"/>
                <w:bCs/>
                <w:caps w:val="0"/>
                <w:kern w:val="1"/>
                <w:lang w:eastAsia="en-US"/>
              </w:rPr>
            </w:pPr>
            <w:r w:rsidRPr="00E47747">
              <w:rPr>
                <w:rFonts w:eastAsia="Arial Unicode MS"/>
                <w:bCs/>
                <w:caps w:val="0"/>
                <w:kern w:val="1"/>
                <w:lang w:eastAsia="en-US"/>
              </w:rPr>
              <w:t>ритмика</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r>
      <w:tr w:rsidR="000A61C7" w:rsidRPr="00E47747" w:rsidTr="0053126E">
        <w:trPr>
          <w:trHeight w:val="524"/>
        </w:trPr>
        <w:tc>
          <w:tcPr>
            <w:tcW w:w="2376" w:type="dxa"/>
            <w:vMerge/>
          </w:tcPr>
          <w:p w:rsidR="000A61C7" w:rsidRPr="00E47747" w:rsidRDefault="000A61C7" w:rsidP="00EC0647">
            <w:pPr>
              <w:spacing w:after="0" w:line="240" w:lineRule="auto"/>
              <w:rPr>
                <w:rFonts w:ascii="Times New Roman" w:hAnsi="Times New Roman" w:cs="Times New Roman"/>
                <w:b/>
                <w:bCs/>
                <w:color w:val="auto"/>
                <w:sz w:val="24"/>
                <w:szCs w:val="24"/>
              </w:rPr>
            </w:pPr>
          </w:p>
        </w:tc>
        <w:tc>
          <w:tcPr>
            <w:tcW w:w="3119" w:type="dxa"/>
            <w:vMerge w:val="restart"/>
          </w:tcPr>
          <w:p w:rsidR="000A61C7" w:rsidRPr="00E47747" w:rsidRDefault="000A61C7" w:rsidP="00EC0647">
            <w:pPr>
              <w:spacing w:after="0" w:line="240" w:lineRule="auto"/>
              <w:rPr>
                <w:rFonts w:ascii="Times New Roman" w:hAnsi="Times New Roman" w:cs="Times New Roman"/>
                <w:bCs/>
                <w:color w:val="auto"/>
                <w:sz w:val="24"/>
                <w:szCs w:val="24"/>
              </w:rPr>
            </w:pPr>
            <w:r w:rsidRPr="00E47747">
              <w:rPr>
                <w:rFonts w:ascii="Times New Roman" w:hAnsi="Times New Roman" w:cs="Times New Roman"/>
                <w:bCs/>
                <w:color w:val="auto"/>
                <w:sz w:val="24"/>
                <w:szCs w:val="24"/>
              </w:rPr>
              <w:t>б)Обязательные индивидуальные и групповые коррекционные занятия</w:t>
            </w:r>
          </w:p>
          <w:p w:rsidR="000A61C7" w:rsidRPr="00E47747" w:rsidRDefault="000A61C7" w:rsidP="00D4098E">
            <w:pPr>
              <w:pStyle w:val="af1"/>
              <w:numPr>
                <w:ilvl w:val="0"/>
                <w:numId w:val="17"/>
              </w:numPr>
              <w:spacing w:line="240" w:lineRule="auto"/>
              <w:rPr>
                <w:rFonts w:eastAsia="Arial Unicode MS"/>
                <w:bCs/>
                <w:caps w:val="0"/>
                <w:kern w:val="1"/>
                <w:lang w:eastAsia="en-US"/>
              </w:rPr>
            </w:pPr>
            <w:r w:rsidRPr="00E47747">
              <w:rPr>
                <w:rFonts w:eastAsia="Arial Unicode MS"/>
                <w:bCs/>
                <w:caps w:val="0"/>
                <w:kern w:val="1"/>
                <w:lang w:eastAsia="en-US"/>
              </w:rPr>
              <w:t>логопедическая коррекция</w:t>
            </w:r>
          </w:p>
          <w:p w:rsidR="000A61C7" w:rsidRPr="00E47747" w:rsidRDefault="000A61C7" w:rsidP="00D4098E">
            <w:pPr>
              <w:pStyle w:val="af1"/>
              <w:numPr>
                <w:ilvl w:val="0"/>
                <w:numId w:val="17"/>
              </w:numPr>
              <w:spacing w:line="240" w:lineRule="auto"/>
              <w:rPr>
                <w:rFonts w:eastAsia="Arial Unicode MS"/>
                <w:bCs/>
                <w:caps w:val="0"/>
                <w:kern w:val="1"/>
                <w:lang w:eastAsia="en-US"/>
              </w:rPr>
            </w:pPr>
            <w:r w:rsidRPr="00E47747">
              <w:rPr>
                <w:rFonts w:eastAsia="Arial Unicode MS"/>
                <w:bCs/>
                <w:caps w:val="0"/>
                <w:kern w:val="1"/>
                <w:lang w:eastAsia="en-US"/>
              </w:rPr>
              <w:t>психологическая  коррекция</w:t>
            </w:r>
          </w:p>
          <w:p w:rsidR="000A61C7" w:rsidRPr="00E47747" w:rsidRDefault="000A61C7" w:rsidP="00D4098E">
            <w:pPr>
              <w:pStyle w:val="af1"/>
              <w:numPr>
                <w:ilvl w:val="0"/>
                <w:numId w:val="17"/>
              </w:numPr>
              <w:spacing w:line="240" w:lineRule="auto"/>
              <w:rPr>
                <w:rFonts w:eastAsia="Arial Unicode MS"/>
                <w:bCs/>
                <w:caps w:val="0"/>
                <w:kern w:val="1"/>
                <w:lang w:eastAsia="en-US"/>
              </w:rPr>
            </w:pPr>
            <w:r w:rsidRPr="00E47747">
              <w:rPr>
                <w:rFonts w:eastAsia="Arial Unicode MS"/>
                <w:bCs/>
                <w:caps w:val="0"/>
                <w:kern w:val="1"/>
                <w:lang w:eastAsia="en-US"/>
              </w:rPr>
              <w:t>педагогическая  коррекция</w:t>
            </w:r>
          </w:p>
        </w:tc>
        <w:tc>
          <w:tcPr>
            <w:tcW w:w="1063" w:type="dxa"/>
            <w:vAlign w:val="center"/>
          </w:tcPr>
          <w:p w:rsidR="000A61C7" w:rsidRDefault="000A61C7" w:rsidP="0053126E">
            <w:pPr>
              <w:spacing w:after="0" w:line="240" w:lineRule="auto"/>
              <w:jc w:val="center"/>
              <w:rPr>
                <w:rFonts w:ascii="Times New Roman" w:hAnsi="Times New Roman" w:cs="Times New Roman"/>
                <w:color w:val="auto"/>
                <w:sz w:val="24"/>
                <w:szCs w:val="24"/>
              </w:rPr>
            </w:pPr>
          </w:p>
          <w:p w:rsidR="004E616C" w:rsidRDefault="004E616C" w:rsidP="0053126E">
            <w:pPr>
              <w:spacing w:after="0" w:line="240" w:lineRule="auto"/>
              <w:jc w:val="center"/>
              <w:rPr>
                <w:rFonts w:ascii="Times New Roman" w:hAnsi="Times New Roman" w:cs="Times New Roman"/>
                <w:color w:val="auto"/>
                <w:sz w:val="24"/>
                <w:szCs w:val="24"/>
              </w:rPr>
            </w:pPr>
          </w:p>
          <w:p w:rsidR="004E616C" w:rsidRDefault="004E616C" w:rsidP="0053126E">
            <w:pPr>
              <w:spacing w:after="0" w:line="240" w:lineRule="auto"/>
              <w:jc w:val="center"/>
              <w:rPr>
                <w:rFonts w:ascii="Times New Roman" w:hAnsi="Times New Roman" w:cs="Times New Roman"/>
                <w:color w:val="auto"/>
                <w:sz w:val="24"/>
                <w:szCs w:val="24"/>
              </w:rPr>
            </w:pPr>
          </w:p>
          <w:p w:rsidR="004E616C" w:rsidRPr="00E47747" w:rsidRDefault="004E616C" w:rsidP="0053126E">
            <w:pPr>
              <w:spacing w:after="0" w:line="240" w:lineRule="auto"/>
              <w:jc w:val="center"/>
              <w:rPr>
                <w:rFonts w:ascii="Times New Roman" w:hAnsi="Times New Roman" w:cs="Times New Roman"/>
                <w:color w:val="auto"/>
                <w:sz w:val="24"/>
                <w:szCs w:val="24"/>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tc>
      </w:tr>
      <w:tr w:rsidR="000A61C7" w:rsidRPr="00E47747" w:rsidTr="0053126E">
        <w:trPr>
          <w:trHeight w:val="269"/>
        </w:trPr>
        <w:tc>
          <w:tcPr>
            <w:tcW w:w="2376" w:type="dxa"/>
            <w:vMerge/>
          </w:tcPr>
          <w:p w:rsidR="000A61C7" w:rsidRPr="00E47747" w:rsidRDefault="000A61C7" w:rsidP="00EC0647">
            <w:pPr>
              <w:spacing w:after="0" w:line="240" w:lineRule="auto"/>
              <w:rPr>
                <w:rFonts w:ascii="Times New Roman" w:hAnsi="Times New Roman" w:cs="Times New Roman"/>
                <w:b/>
                <w:bCs/>
                <w:color w:val="auto"/>
                <w:sz w:val="24"/>
                <w:szCs w:val="24"/>
              </w:rPr>
            </w:pPr>
          </w:p>
        </w:tc>
        <w:tc>
          <w:tcPr>
            <w:tcW w:w="3119" w:type="dxa"/>
            <w:vMerge/>
          </w:tcPr>
          <w:p w:rsidR="000A61C7" w:rsidRPr="00E47747" w:rsidRDefault="000A61C7" w:rsidP="00D4098E">
            <w:pPr>
              <w:pStyle w:val="af1"/>
              <w:numPr>
                <w:ilvl w:val="0"/>
                <w:numId w:val="17"/>
              </w:numPr>
              <w:spacing w:line="240" w:lineRule="auto"/>
              <w:rPr>
                <w:bCs/>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2</w:t>
            </w:r>
          </w:p>
        </w:tc>
      </w:tr>
      <w:tr w:rsidR="000A61C7" w:rsidRPr="00E47747" w:rsidTr="0053126E">
        <w:trPr>
          <w:trHeight w:val="931"/>
        </w:trPr>
        <w:tc>
          <w:tcPr>
            <w:tcW w:w="2376" w:type="dxa"/>
            <w:vMerge/>
          </w:tcPr>
          <w:p w:rsidR="000A61C7" w:rsidRPr="00E47747" w:rsidRDefault="000A61C7" w:rsidP="00EC0647">
            <w:pPr>
              <w:spacing w:after="0" w:line="240" w:lineRule="auto"/>
              <w:rPr>
                <w:rFonts w:ascii="Times New Roman" w:hAnsi="Times New Roman" w:cs="Times New Roman"/>
                <w:b/>
                <w:bCs/>
                <w:color w:val="auto"/>
                <w:sz w:val="24"/>
                <w:szCs w:val="24"/>
              </w:rPr>
            </w:pPr>
          </w:p>
        </w:tc>
        <w:tc>
          <w:tcPr>
            <w:tcW w:w="3119" w:type="dxa"/>
            <w:vMerge/>
          </w:tcPr>
          <w:p w:rsidR="000A61C7" w:rsidRPr="00E47747" w:rsidRDefault="000A61C7" w:rsidP="00D4098E">
            <w:pPr>
              <w:pStyle w:val="af1"/>
              <w:numPr>
                <w:ilvl w:val="0"/>
                <w:numId w:val="17"/>
              </w:numPr>
              <w:spacing w:line="240" w:lineRule="auto"/>
              <w:rPr>
                <w:bCs/>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p>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r>
      <w:tr w:rsidR="000A61C7" w:rsidRPr="00E47747" w:rsidTr="0053126E">
        <w:trPr>
          <w:trHeight w:val="205"/>
        </w:trPr>
        <w:tc>
          <w:tcPr>
            <w:tcW w:w="2376" w:type="dxa"/>
            <w:vMerge/>
          </w:tcPr>
          <w:p w:rsidR="000A61C7" w:rsidRPr="00E47747" w:rsidRDefault="000A61C7" w:rsidP="00EC0647">
            <w:pPr>
              <w:spacing w:after="0" w:line="240" w:lineRule="auto"/>
              <w:rPr>
                <w:rFonts w:ascii="Times New Roman" w:hAnsi="Times New Roman" w:cs="Times New Roman"/>
                <w:b/>
                <w:bCs/>
                <w:color w:val="auto"/>
                <w:sz w:val="24"/>
                <w:szCs w:val="24"/>
              </w:rPr>
            </w:pPr>
          </w:p>
        </w:tc>
        <w:tc>
          <w:tcPr>
            <w:tcW w:w="3119" w:type="dxa"/>
            <w:vMerge/>
          </w:tcPr>
          <w:p w:rsidR="000A61C7" w:rsidRPr="00E47747" w:rsidRDefault="000A61C7" w:rsidP="00D4098E">
            <w:pPr>
              <w:pStyle w:val="af1"/>
              <w:numPr>
                <w:ilvl w:val="0"/>
                <w:numId w:val="17"/>
              </w:numPr>
              <w:spacing w:line="240" w:lineRule="auto"/>
              <w:rPr>
                <w:bCs/>
              </w:rPr>
            </w:pP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c>
          <w:tcPr>
            <w:tcW w:w="1063" w:type="dxa"/>
            <w:vAlign w:val="center"/>
          </w:tcPr>
          <w:p w:rsidR="000A61C7" w:rsidRPr="00E47747" w:rsidRDefault="000A61C7" w:rsidP="0053126E">
            <w:pPr>
              <w:spacing w:after="0" w:line="240" w:lineRule="auto"/>
              <w:jc w:val="center"/>
              <w:rPr>
                <w:rFonts w:ascii="Times New Roman" w:hAnsi="Times New Roman" w:cs="Times New Roman"/>
                <w:color w:val="auto"/>
                <w:sz w:val="24"/>
                <w:szCs w:val="24"/>
              </w:rPr>
            </w:pPr>
            <w:r w:rsidRPr="00E47747">
              <w:rPr>
                <w:rFonts w:ascii="Times New Roman" w:hAnsi="Times New Roman" w:cs="Times New Roman"/>
                <w:color w:val="auto"/>
                <w:sz w:val="24"/>
                <w:szCs w:val="24"/>
              </w:rPr>
              <w:t>1</w:t>
            </w:r>
          </w:p>
        </w:tc>
      </w:tr>
    </w:tbl>
    <w:p w:rsidR="000A61C7" w:rsidRPr="00E47747" w:rsidRDefault="000A61C7" w:rsidP="00EC0647">
      <w:pPr>
        <w:tabs>
          <w:tab w:val="left" w:pos="0"/>
          <w:tab w:val="right" w:leader="dot" w:pos="9639"/>
        </w:tabs>
        <w:spacing w:after="0" w:line="240" w:lineRule="auto"/>
        <w:outlineLvl w:val="2"/>
        <w:rPr>
          <w:rFonts w:ascii="Times New Roman" w:hAnsi="Times New Roman" w:cs="Times New Roman"/>
          <w:b/>
          <w:color w:val="auto"/>
          <w:sz w:val="24"/>
          <w:szCs w:val="24"/>
        </w:rPr>
      </w:pPr>
    </w:p>
    <w:p w:rsidR="00477D0F" w:rsidRPr="00E47747" w:rsidRDefault="00477D0F"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F34436" w:rsidRPr="00E47747" w:rsidRDefault="00FB065A" w:rsidP="005F0CB6">
      <w:pPr>
        <w:pStyle w:val="20"/>
        <w:jc w:val="both"/>
      </w:pPr>
      <w:bookmarkStart w:id="36" w:name="_Toc413974300"/>
      <w:bookmarkStart w:id="37" w:name="_Toc14779690"/>
      <w:r w:rsidRPr="00E47747">
        <w:t>3.</w:t>
      </w:r>
      <w:r w:rsidR="00C16375" w:rsidRPr="00E47747">
        <w:t>2</w:t>
      </w:r>
      <w:r w:rsidRPr="00E47747">
        <w:t xml:space="preserve">. Система условий реализации адаптированной основной </w:t>
      </w:r>
      <w:r w:rsidR="00F770D9" w:rsidRPr="00E47747">
        <w:t>обще</w:t>
      </w:r>
      <w:r w:rsidRPr="00E47747">
        <w:t xml:space="preserve">образовательной программы начального общего образования обучающихся с </w:t>
      </w:r>
      <w:bookmarkEnd w:id="36"/>
      <w:r w:rsidR="00F34436" w:rsidRPr="00E47747">
        <w:t>тяжелыми нарушениями речи</w:t>
      </w:r>
      <w:bookmarkEnd w:id="37"/>
    </w:p>
    <w:p w:rsidR="006432A3" w:rsidRPr="00E47747" w:rsidRDefault="006432A3"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Требования к условиям получения образования обучающимися с ОНР</w:t>
      </w:r>
      <w:r w:rsidRPr="00E47747">
        <w:rPr>
          <w:rFonts w:ascii="Times New Roman" w:hAnsi="Times New Roman" w:cs="Times New Roman"/>
          <w:caps/>
          <w:color w:val="auto"/>
          <w:sz w:val="24"/>
          <w:szCs w:val="24"/>
        </w:rPr>
        <w:t xml:space="preserve"> </w:t>
      </w:r>
      <w:r w:rsidRPr="00E47747">
        <w:rPr>
          <w:rFonts w:ascii="Times New Roman" w:hAnsi="Times New Roman" w:cs="Times New Roman"/>
          <w:color w:val="auto"/>
          <w:sz w:val="24"/>
          <w:szCs w:val="24"/>
        </w:rPr>
        <w:t>определяются</w:t>
      </w:r>
      <w:r w:rsidRPr="00E47747">
        <w:rPr>
          <w:rFonts w:ascii="Times New Roman" w:hAnsi="Times New Roman" w:cs="Times New Roman"/>
          <w:caps/>
          <w:color w:val="auto"/>
          <w:sz w:val="24"/>
          <w:szCs w:val="24"/>
        </w:rPr>
        <w:t xml:space="preserve"> ФГОС НОО </w:t>
      </w:r>
      <w:r w:rsidRPr="00E47747">
        <w:rPr>
          <w:rFonts w:ascii="Times New Roman" w:hAnsi="Times New Roman" w:cs="Times New Roman"/>
          <w:color w:val="auto"/>
          <w:sz w:val="24"/>
          <w:szCs w:val="24"/>
        </w:rPr>
        <w:t>обучающихся с</w:t>
      </w:r>
      <w:r w:rsidRPr="00E47747">
        <w:rPr>
          <w:rFonts w:ascii="Times New Roman" w:hAnsi="Times New Roman" w:cs="Times New Roman"/>
          <w:caps/>
          <w:color w:val="auto"/>
          <w:sz w:val="24"/>
          <w:szCs w:val="24"/>
        </w:rPr>
        <w:t xml:space="preserve"> овз </w:t>
      </w:r>
      <w:r w:rsidRPr="00E47747">
        <w:rPr>
          <w:rFonts w:ascii="Times New Roman" w:hAnsi="Times New Roman" w:cs="Times New Roman"/>
          <w:color w:val="auto"/>
          <w:sz w:val="24"/>
          <w:szCs w:val="24"/>
        </w:rPr>
        <w:t>и</w:t>
      </w:r>
      <w:r w:rsidRPr="00E47747">
        <w:rPr>
          <w:rFonts w:ascii="Times New Roman" w:hAnsi="Times New Roman" w:cs="Times New Roman"/>
          <w:caps/>
          <w:color w:val="auto"/>
          <w:sz w:val="24"/>
          <w:szCs w:val="24"/>
        </w:rPr>
        <w:t xml:space="preserve"> </w:t>
      </w:r>
      <w:r w:rsidRPr="00E47747">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ОВЗ и достижения планируемых результатов этой категорией обучающихся.</w:t>
      </w:r>
    </w:p>
    <w:p w:rsidR="006432A3" w:rsidRPr="00E47747" w:rsidRDefault="006432A3" w:rsidP="00EC0647">
      <w:pPr>
        <w:shd w:val="clear" w:color="auto" w:fill="FFFFFF"/>
        <w:tabs>
          <w:tab w:val="left" w:pos="0"/>
        </w:tabs>
        <w:autoSpaceDE w:val="0"/>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Требования к условиям получения образования обучающимися с ОНР представляют собой интегративное описание совокупности условий, необходимых для реализации АООП </w:t>
      </w:r>
      <w:r w:rsidRPr="00E47747">
        <w:rPr>
          <w:rFonts w:ascii="Times New Roman" w:hAnsi="Times New Roman" w:cs="Times New Roman"/>
          <w:color w:val="auto"/>
          <w:spacing w:val="2"/>
          <w:sz w:val="24"/>
          <w:szCs w:val="24"/>
        </w:rPr>
        <w:t>НОО</w:t>
      </w:r>
      <w:r w:rsidRPr="00E47747">
        <w:rPr>
          <w:rFonts w:ascii="Times New Roman" w:hAnsi="Times New Roman" w:cs="Times New Roman"/>
          <w:color w:val="auto"/>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ОНР,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6432A3" w:rsidRPr="00E47747" w:rsidRDefault="006432A3" w:rsidP="005F0CB6">
      <w:pPr>
        <w:pStyle w:val="3"/>
      </w:pPr>
      <w:bookmarkStart w:id="38" w:name="_Toc14779691"/>
      <w:r w:rsidRPr="00E47747">
        <w:rPr>
          <w:kern w:val="28"/>
        </w:rPr>
        <w:t>3.2.1. Кадровые условия</w:t>
      </w:r>
      <w:bookmarkEnd w:id="38"/>
    </w:p>
    <w:p w:rsidR="006432A3" w:rsidRPr="00E47747" w:rsidRDefault="006432A3" w:rsidP="00EC0647">
      <w:pPr>
        <w:spacing w:after="0" w:line="240" w:lineRule="auto"/>
        <w:jc w:val="both"/>
        <w:rPr>
          <w:rFonts w:ascii="Times New Roman" w:hAnsi="Times New Roman"/>
          <w:iCs/>
          <w:color w:val="auto"/>
          <w:sz w:val="24"/>
          <w:szCs w:val="24"/>
        </w:rPr>
      </w:pPr>
      <w:r w:rsidRPr="00E47747">
        <w:rPr>
          <w:rFonts w:ascii="Times New Roman" w:hAnsi="Times New Roman"/>
          <w:color w:val="auto"/>
          <w:sz w:val="24"/>
          <w:szCs w:val="24"/>
        </w:rPr>
        <w:t>Основными нормативными документами, содержащими критериальную базу, соответствующую Требованиям федерального государственного образовательного стандарта, и определяющими Требования к кадровым ресурсам учреждения общего образования, являются:</w:t>
      </w:r>
    </w:p>
    <w:p w:rsidR="006432A3" w:rsidRPr="00E47747" w:rsidRDefault="006432A3" w:rsidP="00D4098E">
      <w:pPr>
        <w:widowControl w:val="0"/>
        <w:numPr>
          <w:ilvl w:val="0"/>
          <w:numId w:val="20"/>
        </w:numPr>
        <w:tabs>
          <w:tab w:val="num" w:pos="994"/>
        </w:tabs>
        <w:suppressAutoHyphens w:val="0"/>
        <w:spacing w:after="0" w:line="240" w:lineRule="auto"/>
        <w:ind w:left="0" w:right="-5" w:firstLine="720"/>
        <w:jc w:val="both"/>
        <w:rPr>
          <w:rFonts w:ascii="Times New Roman" w:hAnsi="Times New Roman"/>
          <w:i/>
          <w:color w:val="auto"/>
          <w:sz w:val="24"/>
          <w:szCs w:val="24"/>
        </w:rPr>
      </w:pPr>
      <w:r w:rsidRPr="00E47747">
        <w:rPr>
          <w:rFonts w:ascii="Times New Roman" w:hAnsi="Times New Roman"/>
          <w:color w:val="auto"/>
          <w:sz w:val="24"/>
          <w:szCs w:val="24"/>
        </w:rPr>
        <w:t>Положение «О государственной аккредитации образовательных учреждений и научных организаций» ;</w:t>
      </w:r>
    </w:p>
    <w:p w:rsidR="006432A3" w:rsidRPr="00E47747" w:rsidRDefault="006432A3" w:rsidP="00D4098E">
      <w:pPr>
        <w:widowControl w:val="0"/>
        <w:numPr>
          <w:ilvl w:val="0"/>
          <w:numId w:val="20"/>
        </w:numPr>
        <w:tabs>
          <w:tab w:val="num" w:pos="994"/>
        </w:tabs>
        <w:suppressAutoHyphens w:val="0"/>
        <w:spacing w:after="0" w:line="240" w:lineRule="auto"/>
        <w:ind w:left="0" w:firstLine="720"/>
        <w:jc w:val="both"/>
        <w:rPr>
          <w:rFonts w:ascii="Times New Roman" w:hAnsi="Times New Roman"/>
          <w:color w:val="auto"/>
          <w:sz w:val="24"/>
          <w:szCs w:val="24"/>
        </w:rPr>
      </w:pPr>
      <w:r w:rsidRPr="00E47747">
        <w:rPr>
          <w:rFonts w:ascii="Times New Roman" w:hAnsi="Times New Roman"/>
          <w:color w:val="auto"/>
          <w:sz w:val="24"/>
          <w:szCs w:val="24"/>
        </w:rPr>
        <w:t>Положение «О</w:t>
      </w:r>
      <w:r w:rsidRPr="00E47747">
        <w:rPr>
          <w:rFonts w:ascii="Times New Roman" w:hAnsi="Times New Roman"/>
          <w:bCs/>
          <w:color w:val="auto"/>
          <w:sz w:val="24"/>
          <w:szCs w:val="24"/>
        </w:rPr>
        <w:t xml:space="preserve"> </w:t>
      </w:r>
      <w:r w:rsidRPr="00E47747">
        <w:rPr>
          <w:rFonts w:ascii="Times New Roman" w:hAnsi="Times New Roman"/>
          <w:color w:val="auto"/>
          <w:sz w:val="24"/>
          <w:szCs w:val="24"/>
        </w:rPr>
        <w:t xml:space="preserve">лицензировании образовательной деятельности» </w:t>
      </w:r>
    </w:p>
    <w:p w:rsidR="006432A3" w:rsidRPr="00E47747" w:rsidRDefault="006432A3" w:rsidP="00EC0647">
      <w:pPr>
        <w:shd w:val="clear" w:color="auto" w:fill="FFFFFF"/>
        <w:tabs>
          <w:tab w:val="left" w:pos="720"/>
        </w:tabs>
        <w:spacing w:after="0" w:line="240" w:lineRule="auto"/>
        <w:jc w:val="both"/>
        <w:rPr>
          <w:rFonts w:ascii="Times New Roman" w:hAnsi="Times New Roman"/>
          <w:bCs/>
          <w:color w:val="auto"/>
          <w:sz w:val="24"/>
          <w:szCs w:val="24"/>
        </w:rPr>
      </w:pPr>
      <w:r w:rsidRPr="00E47747">
        <w:rPr>
          <w:rFonts w:ascii="Times New Roman" w:hAnsi="Times New Roman"/>
          <w:color w:val="auto"/>
          <w:sz w:val="24"/>
          <w:szCs w:val="24"/>
        </w:rPr>
        <w:t>Основой для разработки должностны</w:t>
      </w:r>
      <w:r w:rsidR="0053126E">
        <w:rPr>
          <w:rFonts w:ascii="Times New Roman" w:hAnsi="Times New Roman"/>
          <w:color w:val="auto"/>
          <w:sz w:val="24"/>
          <w:szCs w:val="24"/>
        </w:rPr>
        <w:t>х инструкций</w:t>
      </w:r>
      <w:r w:rsidRPr="00E47747">
        <w:rPr>
          <w:rFonts w:ascii="Times New Roman" w:hAnsi="Times New Roman"/>
          <w:color w:val="auto"/>
          <w:sz w:val="24"/>
          <w:szCs w:val="24"/>
        </w:rPr>
        <w:t xml:space="preserve">,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служили квалификационные характеристики, представленные в </w:t>
      </w:r>
      <w:r w:rsidRPr="00E47747">
        <w:rPr>
          <w:rFonts w:ascii="Times New Roman" w:hAnsi="Times New Roman"/>
          <w:bCs/>
          <w:color w:val="auto"/>
          <w:sz w:val="24"/>
          <w:szCs w:val="24"/>
        </w:rPr>
        <w:t xml:space="preserve">Едином квалификационном справочнике должностей руководителей, специалистов и служащих </w:t>
      </w:r>
      <w:r w:rsidRPr="00E47747">
        <w:rPr>
          <w:rFonts w:ascii="Times New Roman" w:hAnsi="Times New Roman"/>
          <w:color w:val="auto"/>
          <w:sz w:val="24"/>
          <w:szCs w:val="24"/>
        </w:rPr>
        <w:t>(</w:t>
      </w:r>
      <w:r w:rsidRPr="00E47747">
        <w:rPr>
          <w:rFonts w:ascii="Times New Roman" w:hAnsi="Times New Roman"/>
          <w:bCs/>
          <w:color w:val="auto"/>
          <w:sz w:val="24"/>
          <w:szCs w:val="24"/>
        </w:rPr>
        <w:t>раздел «Квалификационные характеристики должностей работников образования»).</w:t>
      </w:r>
    </w:p>
    <w:p w:rsidR="006432A3" w:rsidRPr="00E47747" w:rsidRDefault="006432A3" w:rsidP="00EC0647">
      <w:pPr>
        <w:shd w:val="clear" w:color="auto" w:fill="FFFFFF"/>
        <w:spacing w:after="0" w:line="240" w:lineRule="auto"/>
        <w:ind w:firstLine="720"/>
        <w:jc w:val="both"/>
        <w:rPr>
          <w:rFonts w:ascii="Times New Roman" w:hAnsi="Times New Roman"/>
          <w:color w:val="auto"/>
          <w:sz w:val="24"/>
          <w:szCs w:val="24"/>
        </w:rPr>
      </w:pPr>
      <w:r w:rsidRPr="00E47747">
        <w:rPr>
          <w:rFonts w:ascii="Times New Roman" w:hAnsi="Times New Roman"/>
          <w:color w:val="auto"/>
          <w:sz w:val="24"/>
          <w:szCs w:val="24"/>
        </w:rPr>
        <w:t>Кадровые условия реализации адаптированной основной образовательной программы начального общего образования включают:</w:t>
      </w:r>
    </w:p>
    <w:p w:rsidR="006432A3" w:rsidRPr="00E47747" w:rsidRDefault="006432A3" w:rsidP="00D4098E">
      <w:pPr>
        <w:pStyle w:val="af1"/>
        <w:numPr>
          <w:ilvl w:val="0"/>
          <w:numId w:val="24"/>
        </w:numPr>
        <w:spacing w:line="240" w:lineRule="auto"/>
        <w:ind w:left="142" w:firstLine="284"/>
        <w:jc w:val="both"/>
        <w:rPr>
          <w:rFonts w:eastAsia="Arial Unicode MS" w:cs="Calibri"/>
          <w:caps w:val="0"/>
          <w:kern w:val="1"/>
          <w:lang w:eastAsia="en-US"/>
        </w:rPr>
      </w:pPr>
      <w:r w:rsidRPr="00E47747">
        <w:rPr>
          <w:rFonts w:eastAsia="Arial Unicode MS" w:cs="Calibri"/>
          <w:caps w:val="0"/>
          <w:kern w:val="1"/>
          <w:lang w:eastAsia="en-US"/>
        </w:rPr>
        <w:t>школа обеспечена на 100% педагогическими кадрами</w:t>
      </w:r>
      <w:r w:rsidR="0075177C">
        <w:rPr>
          <w:rFonts w:eastAsia="Arial Unicode MS" w:cs="Calibri"/>
          <w:caps w:val="0"/>
          <w:kern w:val="1"/>
          <w:lang w:eastAsia="en-US"/>
        </w:rPr>
        <w:t>. В штат специалистов МОУ СОШ №7</w:t>
      </w:r>
      <w:r w:rsidRPr="00E47747">
        <w:rPr>
          <w:rFonts w:eastAsia="Arial Unicode MS" w:cs="Calibri"/>
          <w:caps w:val="0"/>
          <w:kern w:val="1"/>
          <w:lang w:eastAsia="en-US"/>
        </w:rPr>
        <w:t>, реализующей вариант 5.1 АООП</w:t>
      </w:r>
      <w:r w:rsidR="0075177C">
        <w:rPr>
          <w:rFonts w:eastAsia="Arial Unicode MS" w:cs="Calibri"/>
          <w:caps w:val="0"/>
          <w:kern w:val="1"/>
          <w:lang w:eastAsia="en-US"/>
        </w:rPr>
        <w:t xml:space="preserve"> НОО обучающихся с ЗПР входят: 12</w:t>
      </w:r>
      <w:r w:rsidRPr="00E47747">
        <w:rPr>
          <w:rFonts w:eastAsia="Arial Unicode MS" w:cs="Calibri"/>
          <w:caps w:val="0"/>
          <w:kern w:val="1"/>
          <w:lang w:eastAsia="en-US"/>
        </w:rPr>
        <w:t xml:space="preserve"> учителей начальных классов, учитель музыки, </w:t>
      </w:r>
      <w:r w:rsidR="0075177C">
        <w:rPr>
          <w:rFonts w:eastAsia="Arial Unicode MS" w:cs="Calibri"/>
          <w:caps w:val="0"/>
          <w:kern w:val="1"/>
          <w:lang w:eastAsia="en-US"/>
        </w:rPr>
        <w:t>4 учителя физической культуры,  4</w:t>
      </w:r>
      <w:r w:rsidRPr="00E47747">
        <w:rPr>
          <w:rFonts w:eastAsia="Arial Unicode MS" w:cs="Calibri"/>
          <w:caps w:val="0"/>
          <w:kern w:val="1"/>
          <w:lang w:eastAsia="en-US"/>
        </w:rPr>
        <w:t xml:space="preserve"> учителя иностранного языка, учитель-логопед, педагог-психолог, социальный педагог, учитель коррекционного курса «Ритмика» для лиц с ОВЗ, педагог-организатор.</w:t>
      </w:r>
    </w:p>
    <w:p w:rsidR="006432A3" w:rsidRPr="00E47747" w:rsidRDefault="006432A3" w:rsidP="00D4098E">
      <w:pPr>
        <w:widowControl w:val="0"/>
        <w:numPr>
          <w:ilvl w:val="0"/>
          <w:numId w:val="21"/>
        </w:numPr>
        <w:shd w:val="clear" w:color="auto" w:fill="FFFFFF"/>
        <w:tabs>
          <w:tab w:val="left" w:pos="720"/>
        </w:tabs>
        <w:suppressAutoHyphens w:val="0"/>
        <w:autoSpaceDE w:val="0"/>
        <w:autoSpaceDN w:val="0"/>
        <w:adjustRightInd w:val="0"/>
        <w:spacing w:after="0" w:line="240" w:lineRule="auto"/>
        <w:ind w:left="0" w:firstLine="360"/>
        <w:jc w:val="both"/>
        <w:rPr>
          <w:rFonts w:ascii="Times New Roman" w:hAnsi="Times New Roman"/>
          <w:color w:val="auto"/>
          <w:sz w:val="24"/>
          <w:szCs w:val="24"/>
        </w:rPr>
      </w:pPr>
      <w:r w:rsidRPr="00E47747">
        <w:rPr>
          <w:rFonts w:ascii="Times New Roman" w:hAnsi="Times New Roman"/>
          <w:color w:val="auto"/>
          <w:sz w:val="24"/>
          <w:szCs w:val="24"/>
        </w:rPr>
        <w:t xml:space="preserve"> административным персоналом (100%); </w:t>
      </w:r>
    </w:p>
    <w:p w:rsidR="006432A3" w:rsidRPr="00E47747" w:rsidRDefault="006432A3" w:rsidP="00D4098E">
      <w:pPr>
        <w:widowControl w:val="0"/>
        <w:numPr>
          <w:ilvl w:val="0"/>
          <w:numId w:val="21"/>
        </w:numPr>
        <w:shd w:val="clear" w:color="auto" w:fill="FFFFFF"/>
        <w:tabs>
          <w:tab w:val="left" w:pos="720"/>
        </w:tabs>
        <w:suppressAutoHyphens w:val="0"/>
        <w:autoSpaceDE w:val="0"/>
        <w:autoSpaceDN w:val="0"/>
        <w:adjustRightInd w:val="0"/>
        <w:spacing w:after="0" w:line="240" w:lineRule="auto"/>
        <w:ind w:left="0" w:firstLine="360"/>
        <w:jc w:val="both"/>
        <w:rPr>
          <w:rFonts w:ascii="Times New Roman" w:hAnsi="Times New Roman"/>
          <w:color w:val="auto"/>
          <w:sz w:val="24"/>
          <w:szCs w:val="24"/>
        </w:rPr>
      </w:pPr>
      <w:r w:rsidRPr="00E47747">
        <w:rPr>
          <w:rFonts w:ascii="Times New Roman" w:hAnsi="Times New Roman"/>
          <w:color w:val="auto"/>
          <w:sz w:val="24"/>
          <w:szCs w:val="24"/>
        </w:rPr>
        <w:t>для реализации внеурочной дея</w:t>
      </w:r>
      <w:r w:rsidR="0053126E">
        <w:rPr>
          <w:rFonts w:ascii="Times New Roman" w:hAnsi="Times New Roman"/>
          <w:color w:val="auto"/>
          <w:sz w:val="24"/>
          <w:szCs w:val="24"/>
        </w:rPr>
        <w:t xml:space="preserve">тельности привлечены работники </w:t>
      </w:r>
      <w:r w:rsidRPr="00E47747">
        <w:rPr>
          <w:rFonts w:ascii="Times New Roman" w:hAnsi="Times New Roman"/>
          <w:color w:val="auto"/>
          <w:sz w:val="24"/>
          <w:szCs w:val="24"/>
        </w:rPr>
        <w:t>учреждени</w:t>
      </w:r>
      <w:r w:rsidR="0053126E">
        <w:rPr>
          <w:rFonts w:ascii="Times New Roman" w:hAnsi="Times New Roman"/>
          <w:color w:val="auto"/>
          <w:sz w:val="24"/>
          <w:szCs w:val="24"/>
        </w:rPr>
        <w:t xml:space="preserve">й дополнительного образования, </w:t>
      </w:r>
      <w:r w:rsidRPr="00E47747">
        <w:rPr>
          <w:rFonts w:ascii="Times New Roman" w:hAnsi="Times New Roman"/>
          <w:color w:val="auto"/>
          <w:sz w:val="24"/>
          <w:szCs w:val="24"/>
        </w:rPr>
        <w:t>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6432A3" w:rsidRPr="00E47747" w:rsidRDefault="006432A3" w:rsidP="00D4098E">
      <w:pPr>
        <w:widowControl w:val="0"/>
        <w:numPr>
          <w:ilvl w:val="0"/>
          <w:numId w:val="21"/>
        </w:numPr>
        <w:tabs>
          <w:tab w:val="left" w:pos="720"/>
        </w:tabs>
        <w:suppressAutoHyphens w:val="0"/>
        <w:autoSpaceDE w:val="0"/>
        <w:autoSpaceDN w:val="0"/>
        <w:adjustRightInd w:val="0"/>
        <w:spacing w:after="0" w:line="240" w:lineRule="auto"/>
        <w:ind w:left="0" w:firstLine="360"/>
        <w:jc w:val="both"/>
        <w:rPr>
          <w:rFonts w:ascii="Times New Roman" w:hAnsi="Times New Roman"/>
          <w:color w:val="auto"/>
          <w:sz w:val="24"/>
          <w:szCs w:val="24"/>
        </w:rPr>
      </w:pPr>
      <w:r w:rsidRPr="00E47747">
        <w:rPr>
          <w:rFonts w:ascii="Times New Roman" w:hAnsi="Times New Roman"/>
          <w:bCs/>
          <w:color w:val="auto"/>
          <w:sz w:val="24"/>
          <w:szCs w:val="24"/>
        </w:rPr>
        <w:t xml:space="preserve">школа  укомплектована, работниками пищеблока, вспомогательным персоналом. </w:t>
      </w:r>
      <w:r w:rsidR="0075177C">
        <w:rPr>
          <w:rFonts w:ascii="Times New Roman" w:hAnsi="Times New Roman"/>
          <w:bCs/>
          <w:color w:val="auto"/>
          <w:sz w:val="24"/>
          <w:szCs w:val="24"/>
        </w:rPr>
        <w:t>Медицинский  работник (фельдшер</w:t>
      </w:r>
      <w:r w:rsidRPr="00E47747">
        <w:rPr>
          <w:rFonts w:ascii="Times New Roman" w:hAnsi="Times New Roman"/>
          <w:bCs/>
          <w:color w:val="auto"/>
          <w:sz w:val="24"/>
          <w:szCs w:val="24"/>
        </w:rPr>
        <w:t>) - штатный работник МУЗ Угличской ЦРБ</w:t>
      </w:r>
      <w:r w:rsidR="0075177C">
        <w:rPr>
          <w:rFonts w:ascii="Times New Roman" w:hAnsi="Times New Roman"/>
          <w:bCs/>
          <w:color w:val="auto"/>
          <w:sz w:val="24"/>
          <w:szCs w:val="24"/>
        </w:rPr>
        <w:t>.</w:t>
      </w:r>
    </w:p>
    <w:p w:rsidR="006432A3" w:rsidRPr="00E47747" w:rsidRDefault="006432A3" w:rsidP="00EC0647">
      <w:pPr>
        <w:widowControl w:val="0"/>
        <w:autoSpaceDE w:val="0"/>
        <w:autoSpaceDN w:val="0"/>
        <w:adjustRightInd w:val="0"/>
        <w:spacing w:after="0" w:line="240" w:lineRule="auto"/>
        <w:ind w:left="360"/>
        <w:jc w:val="both"/>
        <w:rPr>
          <w:rFonts w:ascii="Times New Roman" w:hAnsi="Times New Roman"/>
          <w:color w:val="auto"/>
          <w:sz w:val="24"/>
          <w:szCs w:val="24"/>
        </w:rPr>
      </w:pPr>
    </w:p>
    <w:p w:rsidR="006432A3" w:rsidRPr="00E47747" w:rsidRDefault="006432A3" w:rsidP="00EC0647">
      <w:pPr>
        <w:spacing w:after="0" w:line="240" w:lineRule="auto"/>
        <w:jc w:val="both"/>
        <w:rPr>
          <w:rFonts w:ascii="Times New Roman" w:hAnsi="Times New Roman"/>
          <w:b/>
          <w:color w:val="auto"/>
          <w:sz w:val="24"/>
          <w:szCs w:val="24"/>
        </w:rPr>
      </w:pPr>
      <w:r w:rsidRPr="00E47747">
        <w:rPr>
          <w:rFonts w:ascii="Times New Roman" w:hAnsi="Times New Roman"/>
          <w:b/>
          <w:color w:val="auto"/>
          <w:sz w:val="24"/>
          <w:szCs w:val="24"/>
        </w:rPr>
        <w:t>Уровень квалификации педагогических работников</w:t>
      </w:r>
    </w:p>
    <w:p w:rsidR="006432A3" w:rsidRPr="00E47747" w:rsidRDefault="006432A3" w:rsidP="00EC0647">
      <w:pPr>
        <w:spacing w:after="0" w:line="240" w:lineRule="auto"/>
        <w:ind w:firstLine="360"/>
        <w:jc w:val="both"/>
        <w:rPr>
          <w:rFonts w:ascii="Times New Roman" w:hAnsi="Times New Roman"/>
          <w:color w:val="auto"/>
          <w:sz w:val="24"/>
          <w:szCs w:val="24"/>
        </w:rPr>
      </w:pPr>
      <w:r w:rsidRPr="00E47747">
        <w:rPr>
          <w:rFonts w:ascii="Times New Roman" w:hAnsi="Times New Roman"/>
          <w:color w:val="auto"/>
          <w:sz w:val="24"/>
          <w:szCs w:val="24"/>
        </w:rPr>
        <w:t>Уровень квалификации работн</w:t>
      </w:r>
      <w:r w:rsidR="0075177C">
        <w:rPr>
          <w:rFonts w:ascii="Times New Roman" w:hAnsi="Times New Roman"/>
          <w:color w:val="auto"/>
          <w:sz w:val="24"/>
          <w:szCs w:val="24"/>
        </w:rPr>
        <w:t>иков школы, реализующих ООП НОО</w:t>
      </w:r>
      <w:r w:rsidRPr="00E47747">
        <w:rPr>
          <w:rFonts w:ascii="Times New Roman" w:hAnsi="Times New Roman"/>
          <w:color w:val="auto"/>
          <w:sz w:val="24"/>
          <w:szCs w:val="24"/>
        </w:rPr>
        <w:t>, для каждой занимаемой должности соответствует квалификационным характеристикам и квалификационной категории.</w:t>
      </w:r>
    </w:p>
    <w:p w:rsidR="006432A3" w:rsidRPr="00E47747" w:rsidRDefault="006432A3" w:rsidP="00D4098E">
      <w:pPr>
        <w:numPr>
          <w:ilvl w:val="0"/>
          <w:numId w:val="23"/>
        </w:numPr>
        <w:suppressAutoHyphens w:val="0"/>
        <w:spacing w:after="0" w:line="240" w:lineRule="auto"/>
        <w:jc w:val="both"/>
        <w:rPr>
          <w:rFonts w:ascii="Times New Roman" w:hAnsi="Times New Roman"/>
          <w:color w:val="auto"/>
          <w:sz w:val="24"/>
          <w:szCs w:val="24"/>
        </w:rPr>
      </w:pPr>
      <w:r w:rsidRPr="00E47747">
        <w:rPr>
          <w:rFonts w:ascii="Times New Roman" w:hAnsi="Times New Roman"/>
          <w:color w:val="auto"/>
          <w:sz w:val="24"/>
          <w:szCs w:val="24"/>
        </w:rPr>
        <w:t xml:space="preserve">100% педагогов имеют педагогическое образование; </w:t>
      </w:r>
    </w:p>
    <w:p w:rsidR="006432A3" w:rsidRPr="00E47747" w:rsidRDefault="0075177C" w:rsidP="00D4098E">
      <w:pPr>
        <w:numPr>
          <w:ilvl w:val="0"/>
          <w:numId w:val="23"/>
        </w:numPr>
        <w:suppressAutoHyphens w:val="0"/>
        <w:spacing w:after="0" w:line="240" w:lineRule="auto"/>
        <w:jc w:val="both"/>
        <w:rPr>
          <w:rFonts w:ascii="Times New Roman" w:hAnsi="Times New Roman"/>
          <w:color w:val="auto"/>
          <w:sz w:val="24"/>
          <w:szCs w:val="24"/>
        </w:rPr>
      </w:pPr>
      <w:r>
        <w:rPr>
          <w:rFonts w:ascii="Times New Roman" w:hAnsi="Times New Roman"/>
          <w:color w:val="auto"/>
          <w:sz w:val="24"/>
          <w:szCs w:val="24"/>
        </w:rPr>
        <w:t>9</w:t>
      </w:r>
      <w:r w:rsidR="006432A3" w:rsidRPr="00E47747">
        <w:rPr>
          <w:rFonts w:ascii="Times New Roman" w:hAnsi="Times New Roman"/>
          <w:color w:val="auto"/>
          <w:sz w:val="24"/>
          <w:szCs w:val="24"/>
        </w:rPr>
        <w:t>0 % педагогов имеют высшее образование;</w:t>
      </w:r>
    </w:p>
    <w:p w:rsidR="006432A3" w:rsidRPr="00E47747" w:rsidRDefault="006432A3" w:rsidP="00D4098E">
      <w:pPr>
        <w:numPr>
          <w:ilvl w:val="0"/>
          <w:numId w:val="23"/>
        </w:numPr>
        <w:suppressAutoHyphens w:val="0"/>
        <w:spacing w:after="0" w:line="240" w:lineRule="auto"/>
        <w:jc w:val="both"/>
        <w:rPr>
          <w:rFonts w:ascii="Times New Roman" w:hAnsi="Times New Roman"/>
          <w:color w:val="auto"/>
          <w:sz w:val="24"/>
          <w:szCs w:val="24"/>
        </w:rPr>
      </w:pPr>
      <w:r w:rsidRPr="00E47747">
        <w:rPr>
          <w:rFonts w:ascii="Times New Roman" w:hAnsi="Times New Roman"/>
          <w:color w:val="auto"/>
          <w:sz w:val="24"/>
          <w:szCs w:val="24"/>
        </w:rPr>
        <w:t>80% имеют высшую и первую квалификационные категории;</w:t>
      </w:r>
    </w:p>
    <w:p w:rsidR="006432A3" w:rsidRPr="00E47747" w:rsidRDefault="006432A3" w:rsidP="00D4098E">
      <w:pPr>
        <w:numPr>
          <w:ilvl w:val="0"/>
          <w:numId w:val="23"/>
        </w:numPr>
        <w:suppressAutoHyphens w:val="0"/>
        <w:spacing w:after="0" w:line="240" w:lineRule="auto"/>
        <w:jc w:val="both"/>
        <w:rPr>
          <w:rFonts w:ascii="Times New Roman" w:hAnsi="Times New Roman"/>
          <w:color w:val="auto"/>
          <w:sz w:val="24"/>
          <w:szCs w:val="24"/>
        </w:rPr>
      </w:pPr>
      <w:r w:rsidRPr="00E47747">
        <w:rPr>
          <w:rFonts w:ascii="Times New Roman" w:hAnsi="Times New Roman"/>
          <w:color w:val="auto"/>
          <w:sz w:val="24"/>
          <w:szCs w:val="24"/>
        </w:rPr>
        <w:t>все педагоги школы в системе, не реже одного раза в три года, повышают квалификацию в различных формах, включая самообразование;</w:t>
      </w:r>
    </w:p>
    <w:p w:rsidR="006432A3" w:rsidRPr="00E47747" w:rsidRDefault="006432A3" w:rsidP="00D4098E">
      <w:pPr>
        <w:numPr>
          <w:ilvl w:val="0"/>
          <w:numId w:val="23"/>
        </w:numPr>
        <w:suppressAutoHyphens w:val="0"/>
        <w:spacing w:after="0" w:line="240" w:lineRule="auto"/>
        <w:jc w:val="both"/>
        <w:rPr>
          <w:rFonts w:ascii="Times New Roman" w:hAnsi="Times New Roman"/>
          <w:color w:val="auto"/>
          <w:sz w:val="24"/>
          <w:szCs w:val="24"/>
        </w:rPr>
      </w:pPr>
      <w:r w:rsidRPr="00E47747">
        <w:rPr>
          <w:rFonts w:ascii="Times New Roman" w:hAnsi="Times New Roman"/>
          <w:color w:val="auto"/>
          <w:sz w:val="24"/>
          <w:szCs w:val="24"/>
        </w:rPr>
        <w:t>100% педагогов прошли курсы повышения квалификации в области ИКТ по различным темам</w:t>
      </w:r>
    </w:p>
    <w:p w:rsidR="006432A3" w:rsidRPr="00E47747" w:rsidRDefault="006432A3" w:rsidP="00EC0647">
      <w:pPr>
        <w:spacing w:after="0" w:line="240" w:lineRule="auto"/>
        <w:rPr>
          <w:rFonts w:ascii="Times New Roman" w:hAnsi="Times New Roman"/>
          <w:color w:val="auto"/>
          <w:sz w:val="24"/>
          <w:szCs w:val="24"/>
        </w:rPr>
      </w:pPr>
      <w:r w:rsidRPr="00E47747">
        <w:rPr>
          <w:rFonts w:ascii="Times New Roman" w:hAnsi="Times New Roman"/>
          <w:color w:val="auto"/>
          <w:sz w:val="24"/>
          <w:szCs w:val="24"/>
        </w:rPr>
        <w:t>Педагоги активно внедряют в практику информационные технологии:</w:t>
      </w:r>
    </w:p>
    <w:p w:rsidR="006432A3" w:rsidRPr="00E47747" w:rsidRDefault="006432A3" w:rsidP="00D4098E">
      <w:pPr>
        <w:numPr>
          <w:ilvl w:val="0"/>
          <w:numId w:val="22"/>
        </w:numPr>
        <w:tabs>
          <w:tab w:val="clear" w:pos="1080"/>
          <w:tab w:val="num" w:pos="709"/>
        </w:tabs>
        <w:spacing w:after="0" w:line="240" w:lineRule="auto"/>
        <w:ind w:left="709" w:hanging="425"/>
        <w:rPr>
          <w:rFonts w:ascii="Times New Roman" w:hAnsi="Times New Roman"/>
          <w:color w:val="auto"/>
          <w:sz w:val="24"/>
          <w:szCs w:val="24"/>
        </w:rPr>
      </w:pPr>
      <w:r w:rsidRPr="00E47747">
        <w:rPr>
          <w:rFonts w:ascii="Times New Roman" w:hAnsi="Times New Roman"/>
          <w:bCs/>
          <w:color w:val="auto"/>
          <w:sz w:val="24"/>
          <w:szCs w:val="24"/>
        </w:rPr>
        <w:t>100% учителей владеют компьютером на уровне пользователя;</w:t>
      </w:r>
    </w:p>
    <w:p w:rsidR="006432A3" w:rsidRPr="00E47747" w:rsidRDefault="006432A3" w:rsidP="00D4098E">
      <w:pPr>
        <w:numPr>
          <w:ilvl w:val="0"/>
          <w:numId w:val="22"/>
        </w:numPr>
        <w:tabs>
          <w:tab w:val="clear" w:pos="1080"/>
          <w:tab w:val="num" w:pos="709"/>
        </w:tabs>
        <w:spacing w:after="0" w:line="240" w:lineRule="auto"/>
        <w:ind w:left="709" w:hanging="425"/>
        <w:rPr>
          <w:rFonts w:ascii="Times New Roman" w:hAnsi="Times New Roman"/>
          <w:color w:val="auto"/>
          <w:sz w:val="24"/>
          <w:szCs w:val="24"/>
        </w:rPr>
      </w:pPr>
      <w:r w:rsidRPr="00E47747">
        <w:rPr>
          <w:rFonts w:ascii="Times New Roman" w:hAnsi="Times New Roman"/>
          <w:bCs/>
          <w:color w:val="auto"/>
          <w:sz w:val="24"/>
          <w:szCs w:val="24"/>
        </w:rPr>
        <w:t>100% учителей используют компьютер дома  при подготовке  к урокам;</w:t>
      </w:r>
    </w:p>
    <w:p w:rsidR="006432A3" w:rsidRPr="00E47747" w:rsidRDefault="006432A3" w:rsidP="00D4098E">
      <w:pPr>
        <w:numPr>
          <w:ilvl w:val="0"/>
          <w:numId w:val="22"/>
        </w:numPr>
        <w:tabs>
          <w:tab w:val="clear" w:pos="1080"/>
          <w:tab w:val="num" w:pos="709"/>
        </w:tabs>
        <w:spacing w:after="0" w:line="240" w:lineRule="auto"/>
        <w:ind w:left="709" w:hanging="425"/>
        <w:rPr>
          <w:rFonts w:ascii="Times New Roman" w:hAnsi="Times New Roman"/>
          <w:color w:val="auto"/>
          <w:sz w:val="24"/>
          <w:szCs w:val="24"/>
        </w:rPr>
      </w:pPr>
      <w:r w:rsidRPr="00E47747">
        <w:rPr>
          <w:rFonts w:ascii="Times New Roman" w:hAnsi="Times New Roman"/>
          <w:bCs/>
          <w:color w:val="auto"/>
          <w:sz w:val="24"/>
          <w:szCs w:val="24"/>
        </w:rPr>
        <w:t>100% используют  Интернет при подготовке к урокам и на уроках;</w:t>
      </w:r>
    </w:p>
    <w:p w:rsidR="006432A3" w:rsidRPr="0053126E" w:rsidRDefault="006432A3" w:rsidP="0053126E">
      <w:pPr>
        <w:numPr>
          <w:ilvl w:val="0"/>
          <w:numId w:val="22"/>
        </w:numPr>
        <w:tabs>
          <w:tab w:val="clear" w:pos="1080"/>
          <w:tab w:val="num" w:pos="709"/>
        </w:tabs>
        <w:spacing w:after="0" w:line="240" w:lineRule="auto"/>
        <w:ind w:hanging="796"/>
        <w:jc w:val="both"/>
        <w:rPr>
          <w:rFonts w:ascii="Times New Roman" w:hAnsi="Times New Roman" w:cs="Times New Roman"/>
          <w:color w:val="auto"/>
          <w:sz w:val="24"/>
          <w:szCs w:val="24"/>
        </w:rPr>
      </w:pPr>
      <w:r w:rsidRPr="0053126E">
        <w:rPr>
          <w:rFonts w:ascii="Times New Roman" w:hAnsi="Times New Roman"/>
          <w:bCs/>
          <w:color w:val="auto"/>
          <w:sz w:val="24"/>
          <w:szCs w:val="24"/>
        </w:rPr>
        <w:t>100% учителей внедряют в практику ИКТ, что кардинально изменяет их деятельность при организации учебно-воспитательного процесса.</w:t>
      </w:r>
      <w:r w:rsidRPr="0053126E">
        <w:rPr>
          <w:rFonts w:ascii="Times New Roman" w:hAnsi="Times New Roman" w:cs="Times New Roman"/>
          <w:color w:val="auto"/>
          <w:sz w:val="24"/>
          <w:szCs w:val="24"/>
        </w:rPr>
        <w:t xml:space="preserve"> </w:t>
      </w:r>
    </w:p>
    <w:p w:rsidR="006432A3" w:rsidRPr="00E47747" w:rsidRDefault="0053126E" w:rsidP="00EC0647">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Педагоги </w:t>
      </w:r>
      <w:r w:rsidR="0075177C">
        <w:rPr>
          <w:rFonts w:ascii="Times New Roman" w:hAnsi="Times New Roman" w:cs="Times New Roman"/>
          <w:color w:val="auto"/>
          <w:sz w:val="24"/>
          <w:szCs w:val="24"/>
        </w:rPr>
        <w:t>МОУ СОШ №7</w:t>
      </w:r>
      <w:r w:rsidR="006432A3" w:rsidRPr="00E47747">
        <w:rPr>
          <w:rFonts w:ascii="Times New Roman" w:hAnsi="Times New Roman" w:cs="Times New Roman"/>
          <w:color w:val="auto"/>
          <w:sz w:val="24"/>
          <w:szCs w:val="24"/>
        </w:rPr>
        <w:t xml:space="preserve">, которые реализуют </w:t>
      </w:r>
      <w:r w:rsidR="006432A3" w:rsidRPr="00E47747">
        <w:rPr>
          <w:rFonts w:ascii="Times New Roman" w:hAnsi="Times New Roman" w:cs="Times New Roman"/>
          <w:b/>
          <w:bCs/>
          <w:i/>
          <w:iCs/>
          <w:color w:val="auto"/>
          <w:sz w:val="24"/>
          <w:szCs w:val="24"/>
        </w:rPr>
        <w:t xml:space="preserve">программу коррекционной работы </w:t>
      </w:r>
      <w:r w:rsidR="006432A3" w:rsidRPr="00E47747">
        <w:rPr>
          <w:rFonts w:ascii="Times New Roman" w:hAnsi="Times New Roman" w:cs="Times New Roman"/>
          <w:bCs/>
          <w:iCs/>
          <w:color w:val="auto"/>
          <w:sz w:val="24"/>
          <w:szCs w:val="24"/>
        </w:rPr>
        <w:t xml:space="preserve">АООП НОО обучающихся с ЗПР </w:t>
      </w:r>
      <w:r w:rsidR="006432A3" w:rsidRPr="00E47747">
        <w:rPr>
          <w:rFonts w:ascii="Times New Roman" w:hAnsi="Times New Roman" w:cs="Times New Roman"/>
          <w:color w:val="auto"/>
          <w:sz w:val="24"/>
          <w:szCs w:val="24"/>
        </w:rPr>
        <w:t>(вариант 5.1), имеют высшее профессиональное образование</w:t>
      </w:r>
      <w:r w:rsidR="006432A3" w:rsidRPr="00E47747">
        <w:rPr>
          <w:rFonts w:ascii="Times New Roman" w:hAnsi="Times New Roman" w:cs="Times New Roman"/>
          <w:caps/>
          <w:color w:val="auto"/>
          <w:sz w:val="24"/>
          <w:szCs w:val="24"/>
        </w:rPr>
        <w:t xml:space="preserve"> </w:t>
      </w:r>
      <w:r w:rsidR="006432A3" w:rsidRPr="00E47747">
        <w:rPr>
          <w:rFonts w:ascii="Times New Roman" w:hAnsi="Times New Roman" w:cs="Times New Roman"/>
          <w:color w:val="auto"/>
          <w:sz w:val="24"/>
          <w:szCs w:val="24"/>
        </w:rPr>
        <w:t>по педаг</w:t>
      </w:r>
      <w:r>
        <w:rPr>
          <w:rFonts w:ascii="Times New Roman" w:hAnsi="Times New Roman" w:cs="Times New Roman"/>
          <w:color w:val="auto"/>
          <w:sz w:val="24"/>
          <w:szCs w:val="24"/>
        </w:rPr>
        <w:t>огическим специальностям.</w:t>
      </w:r>
    </w:p>
    <w:p w:rsidR="006432A3" w:rsidRPr="00E47747" w:rsidRDefault="006432A3" w:rsidP="00EC0647">
      <w:pPr>
        <w:spacing w:after="0" w:line="240" w:lineRule="auto"/>
        <w:ind w:firstLine="454"/>
        <w:jc w:val="both"/>
        <w:rPr>
          <w:rFonts w:ascii="Times New Roman" w:hAnsi="Times New Roman"/>
          <w:color w:val="auto"/>
          <w:sz w:val="24"/>
          <w:szCs w:val="24"/>
        </w:rPr>
      </w:pPr>
      <w:r w:rsidRPr="00E47747">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432A3" w:rsidRPr="00E47747" w:rsidRDefault="006432A3" w:rsidP="00EC0647">
      <w:pPr>
        <w:spacing w:after="0" w:line="240" w:lineRule="auto"/>
        <w:jc w:val="center"/>
        <w:rPr>
          <w:rFonts w:ascii="Times New Roman" w:hAnsi="Times New Roman"/>
          <w:b/>
          <w:color w:val="auto"/>
          <w:sz w:val="24"/>
          <w:szCs w:val="24"/>
        </w:rPr>
      </w:pPr>
      <w:r w:rsidRPr="00E47747">
        <w:rPr>
          <w:rFonts w:ascii="Times New Roman" w:hAnsi="Times New Roman"/>
          <w:b/>
          <w:color w:val="auto"/>
          <w:sz w:val="24"/>
          <w:szCs w:val="24"/>
        </w:rPr>
        <w:t>Непрерывность профессионального развития педагогических работников школы</w:t>
      </w:r>
    </w:p>
    <w:p w:rsidR="006432A3" w:rsidRPr="00E47747" w:rsidRDefault="006432A3" w:rsidP="00EC0647">
      <w:pPr>
        <w:tabs>
          <w:tab w:val="left" w:pos="426"/>
          <w:tab w:val="left" w:pos="5580"/>
        </w:tabs>
        <w:spacing w:after="0" w:line="240" w:lineRule="auto"/>
        <w:jc w:val="both"/>
        <w:rPr>
          <w:rFonts w:ascii="Times New Roman" w:hAnsi="Times New Roman"/>
          <w:color w:val="auto"/>
          <w:sz w:val="24"/>
          <w:szCs w:val="24"/>
        </w:rPr>
      </w:pPr>
      <w:r w:rsidRPr="00E47747">
        <w:rPr>
          <w:rFonts w:ascii="Times New Roman" w:hAnsi="Times New Roman"/>
          <w:color w:val="auto"/>
          <w:sz w:val="24"/>
          <w:szCs w:val="24"/>
        </w:rPr>
        <w:tab/>
        <w:t>Непрерывность профессионального развития педагогических работников школы, реализующих адаптированную образовательную программу начального  общего образования обеспечивается освоением работниками школы дополнительных профессиональных обра</w:t>
      </w:r>
      <w:r w:rsidR="0053126E">
        <w:rPr>
          <w:rFonts w:ascii="Times New Roman" w:hAnsi="Times New Roman"/>
          <w:color w:val="auto"/>
          <w:sz w:val="24"/>
          <w:szCs w:val="24"/>
        </w:rPr>
        <w:t xml:space="preserve">зовательных программ в объеме </w:t>
      </w:r>
      <w:r w:rsidRPr="00E47747">
        <w:rPr>
          <w:rFonts w:ascii="Times New Roman" w:hAnsi="Times New Roman"/>
          <w:color w:val="auto"/>
          <w:sz w:val="24"/>
          <w:szCs w:val="24"/>
        </w:rPr>
        <w:t>не менее 108 часов, не реже чем каждые 3 года. Кроме этого, учителя и учебно-вспомогательный персонал  повышают свою квалификацию, посещая вебинар</w:t>
      </w:r>
      <w:r w:rsidR="0075177C">
        <w:rPr>
          <w:rFonts w:ascii="Times New Roman" w:hAnsi="Times New Roman"/>
          <w:color w:val="auto"/>
          <w:sz w:val="24"/>
          <w:szCs w:val="24"/>
        </w:rPr>
        <w:t>ы, семинары, мастер-классы и другие</w:t>
      </w:r>
      <w:r w:rsidRPr="00E47747">
        <w:rPr>
          <w:rFonts w:ascii="Times New Roman" w:hAnsi="Times New Roman"/>
          <w:color w:val="auto"/>
          <w:sz w:val="24"/>
          <w:szCs w:val="24"/>
        </w:rPr>
        <w:t xml:space="preserve"> мероприятия, организуемые в районе и области. </w:t>
      </w:r>
    </w:p>
    <w:p w:rsidR="006432A3" w:rsidRPr="00E47747" w:rsidRDefault="006432A3" w:rsidP="00EC0647">
      <w:pPr>
        <w:tabs>
          <w:tab w:val="left" w:pos="720"/>
        </w:tabs>
        <w:spacing w:after="0" w:line="240" w:lineRule="auto"/>
        <w:ind w:firstLine="454"/>
        <w:jc w:val="both"/>
        <w:rPr>
          <w:rFonts w:ascii="Times New Roman" w:hAnsi="Times New Roman"/>
          <w:color w:val="auto"/>
          <w:sz w:val="24"/>
          <w:szCs w:val="24"/>
        </w:rPr>
      </w:pPr>
      <w:r w:rsidRPr="00E47747">
        <w:rPr>
          <w:rFonts w:ascii="Times New Roman" w:hAnsi="Times New Roman"/>
          <w:color w:val="auto"/>
          <w:sz w:val="24"/>
          <w:szCs w:val="24"/>
        </w:rPr>
        <w:t>Аттестация педагогических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учреждений» проходит по плану – графику</w:t>
      </w:r>
    </w:p>
    <w:p w:rsidR="006432A3" w:rsidRPr="00E47747" w:rsidRDefault="006432A3" w:rsidP="00EC0647">
      <w:pPr>
        <w:spacing w:after="0" w:line="240" w:lineRule="auto"/>
        <w:ind w:firstLine="454"/>
        <w:jc w:val="both"/>
        <w:rPr>
          <w:rFonts w:ascii="Times New Roman" w:hAnsi="Times New Roman"/>
          <w:b/>
          <w:color w:val="auto"/>
          <w:sz w:val="24"/>
          <w:szCs w:val="24"/>
        </w:rPr>
      </w:pPr>
      <w:r w:rsidRPr="00E47747">
        <w:rPr>
          <w:rFonts w:ascii="Times New Roman" w:hAnsi="Times New Roman"/>
          <w:color w:val="auto"/>
          <w:sz w:val="24"/>
          <w:szCs w:val="24"/>
        </w:rPr>
        <w:t xml:space="preserve">Одним из условий готовности образовательного учреждения к реализации АООП НОО является создание системы методической работы </w:t>
      </w:r>
      <w:r w:rsidRPr="0075177C">
        <w:rPr>
          <w:rFonts w:ascii="Times New Roman" w:hAnsi="Times New Roman"/>
          <w:color w:val="auto"/>
          <w:sz w:val="24"/>
          <w:szCs w:val="24"/>
        </w:rPr>
        <w:t>(семинары, педсоветы, посвящённые содержанию и ключевым особенностям АООП НОО),</w:t>
      </w:r>
      <w:r w:rsidRPr="00E47747">
        <w:rPr>
          <w:rFonts w:ascii="Times New Roman" w:hAnsi="Times New Roman"/>
          <w:color w:val="auto"/>
          <w:sz w:val="24"/>
          <w:szCs w:val="24"/>
        </w:rPr>
        <w:t xml:space="preserve"> обеспечивающей сопровождение деятельности педагогов на всех этапах реализации программы.</w:t>
      </w:r>
      <w:r w:rsidRPr="00E47747">
        <w:rPr>
          <w:rFonts w:ascii="Times New Roman" w:hAnsi="Times New Roman"/>
          <w:b/>
          <w:color w:val="auto"/>
          <w:sz w:val="24"/>
          <w:szCs w:val="24"/>
        </w:rPr>
        <w:t xml:space="preserve"> </w:t>
      </w:r>
    </w:p>
    <w:p w:rsidR="006432A3" w:rsidRPr="00E47747" w:rsidRDefault="006432A3" w:rsidP="00EC0647">
      <w:pPr>
        <w:spacing w:after="0" w:line="240" w:lineRule="auto"/>
        <w:ind w:firstLine="454"/>
        <w:jc w:val="both"/>
        <w:rPr>
          <w:rFonts w:ascii="Times New Roman" w:hAnsi="Times New Roman"/>
          <w:color w:val="auto"/>
          <w:sz w:val="24"/>
          <w:szCs w:val="24"/>
        </w:rPr>
      </w:pPr>
      <w:r w:rsidRPr="00E47747">
        <w:rPr>
          <w:rFonts w:ascii="Times New Roman" w:hAnsi="Times New Roman"/>
          <w:color w:val="auto"/>
          <w:sz w:val="24"/>
          <w:szCs w:val="24"/>
        </w:rPr>
        <w:t>В школе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432A3" w:rsidRPr="00E47747" w:rsidRDefault="006432A3" w:rsidP="00EC0647">
      <w:pPr>
        <w:spacing w:after="0" w:line="240" w:lineRule="auto"/>
        <w:jc w:val="both"/>
        <w:rPr>
          <w:rFonts w:ascii="Times New Roman" w:hAnsi="Times New Roman"/>
          <w:b/>
          <w:color w:val="auto"/>
          <w:sz w:val="24"/>
          <w:szCs w:val="24"/>
        </w:rPr>
      </w:pPr>
    </w:p>
    <w:p w:rsidR="006432A3" w:rsidRPr="00E47747" w:rsidRDefault="006432A3" w:rsidP="00EC0647">
      <w:pPr>
        <w:spacing w:after="0" w:line="240" w:lineRule="auto"/>
        <w:ind w:firstLine="454"/>
        <w:jc w:val="both"/>
        <w:rPr>
          <w:rFonts w:ascii="Times New Roman" w:hAnsi="Times New Roman"/>
          <w:b/>
          <w:bCs/>
          <w:color w:val="auto"/>
          <w:sz w:val="24"/>
          <w:szCs w:val="24"/>
        </w:rPr>
      </w:pPr>
      <w:r w:rsidRPr="00E47747">
        <w:rPr>
          <w:rFonts w:ascii="Times New Roman" w:hAnsi="Times New Roman"/>
          <w:b/>
          <w:bCs/>
          <w:color w:val="auto"/>
          <w:sz w:val="24"/>
          <w:szCs w:val="24"/>
        </w:rPr>
        <w:t xml:space="preserve">Ожидаемый результат повышения квалификации — профессиональная готовность работников образования к реализации </w:t>
      </w:r>
      <w:r w:rsidRPr="00E47747">
        <w:rPr>
          <w:rFonts w:ascii="Times New Roman" w:hAnsi="Times New Roman"/>
          <w:color w:val="auto"/>
          <w:sz w:val="24"/>
          <w:szCs w:val="24"/>
        </w:rPr>
        <w:t>АООП НОО</w:t>
      </w:r>
      <w:r w:rsidRPr="00E47747">
        <w:rPr>
          <w:rFonts w:ascii="Times New Roman" w:hAnsi="Times New Roman"/>
          <w:b/>
          <w:bCs/>
          <w:color w:val="auto"/>
          <w:sz w:val="24"/>
          <w:szCs w:val="24"/>
        </w:rPr>
        <w:t xml:space="preserve"> </w:t>
      </w:r>
    </w:p>
    <w:p w:rsidR="006432A3" w:rsidRPr="00E47747" w:rsidRDefault="006432A3" w:rsidP="00EC0647">
      <w:pPr>
        <w:spacing w:after="0" w:line="240" w:lineRule="auto"/>
        <w:ind w:firstLine="454"/>
        <w:jc w:val="both"/>
        <w:rPr>
          <w:rFonts w:ascii="Times New Roman" w:hAnsi="Times New Roman"/>
          <w:color w:val="auto"/>
          <w:sz w:val="24"/>
          <w:szCs w:val="24"/>
        </w:rPr>
      </w:pPr>
      <w:r w:rsidRPr="00E47747">
        <w:rPr>
          <w:rFonts w:ascii="Times New Roman" w:hAnsi="Times New Roman"/>
          <w:b/>
          <w:bCs/>
          <w:color w:val="auto"/>
          <w:sz w:val="24"/>
          <w:szCs w:val="24"/>
        </w:rPr>
        <w:t>• обеспечение</w:t>
      </w:r>
      <w:r w:rsidRPr="00E47747">
        <w:rPr>
          <w:rFonts w:ascii="Times New Roman" w:hAnsi="Times New Roman"/>
          <w:color w:val="auto"/>
          <w:sz w:val="24"/>
          <w:szCs w:val="24"/>
        </w:rPr>
        <w:t xml:space="preserve"> оптимального вхождения работников образования в систему ценностей современного образования;</w:t>
      </w:r>
    </w:p>
    <w:p w:rsidR="006432A3" w:rsidRPr="00E47747" w:rsidRDefault="006432A3" w:rsidP="00EC0647">
      <w:pPr>
        <w:spacing w:after="0" w:line="240" w:lineRule="auto"/>
        <w:ind w:firstLine="454"/>
        <w:jc w:val="both"/>
        <w:rPr>
          <w:rFonts w:ascii="Times New Roman" w:hAnsi="Times New Roman"/>
          <w:color w:val="auto"/>
          <w:sz w:val="24"/>
          <w:szCs w:val="24"/>
        </w:rPr>
      </w:pPr>
      <w:r w:rsidRPr="00E47747">
        <w:rPr>
          <w:rFonts w:ascii="Times New Roman" w:hAnsi="Times New Roman"/>
          <w:b/>
          <w:bCs/>
          <w:color w:val="auto"/>
          <w:sz w:val="24"/>
          <w:szCs w:val="24"/>
        </w:rPr>
        <w:t xml:space="preserve">• принятие </w:t>
      </w:r>
      <w:r w:rsidRPr="00E47747">
        <w:rPr>
          <w:rFonts w:ascii="Times New Roman" w:hAnsi="Times New Roman"/>
          <w:color w:val="auto"/>
          <w:sz w:val="24"/>
          <w:szCs w:val="24"/>
        </w:rPr>
        <w:t>идеологии АООП НОО;</w:t>
      </w:r>
    </w:p>
    <w:p w:rsidR="006432A3" w:rsidRPr="00E47747" w:rsidRDefault="006432A3" w:rsidP="00EC0647">
      <w:pPr>
        <w:spacing w:after="0" w:line="240" w:lineRule="auto"/>
        <w:ind w:firstLine="454"/>
        <w:jc w:val="both"/>
        <w:rPr>
          <w:rFonts w:ascii="Times New Roman" w:hAnsi="Times New Roman"/>
          <w:color w:val="auto"/>
          <w:sz w:val="24"/>
          <w:szCs w:val="24"/>
        </w:rPr>
      </w:pPr>
      <w:r w:rsidRPr="00E47747">
        <w:rPr>
          <w:rFonts w:ascii="Times New Roman" w:hAnsi="Times New Roman"/>
          <w:b/>
          <w:bCs/>
          <w:color w:val="auto"/>
          <w:sz w:val="24"/>
          <w:szCs w:val="24"/>
        </w:rPr>
        <w:t>• освоение</w:t>
      </w:r>
      <w:r w:rsidRPr="00E47747">
        <w:rPr>
          <w:rFonts w:ascii="Times New Roman" w:hAnsi="Times New Roman"/>
          <w:color w:val="auto"/>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432A3" w:rsidRPr="00E47747" w:rsidRDefault="006432A3" w:rsidP="00EC0647">
      <w:pPr>
        <w:spacing w:after="0" w:line="240" w:lineRule="auto"/>
        <w:ind w:firstLine="454"/>
        <w:jc w:val="both"/>
        <w:rPr>
          <w:rFonts w:ascii="Times New Roman" w:hAnsi="Times New Roman"/>
          <w:color w:val="auto"/>
          <w:sz w:val="24"/>
          <w:szCs w:val="24"/>
        </w:rPr>
      </w:pPr>
      <w:r w:rsidRPr="00E47747">
        <w:rPr>
          <w:rFonts w:ascii="Times New Roman" w:hAnsi="Times New Roman"/>
          <w:b/>
          <w:bCs/>
          <w:color w:val="auto"/>
          <w:sz w:val="24"/>
          <w:szCs w:val="24"/>
        </w:rPr>
        <w:t>• овладение</w:t>
      </w:r>
      <w:r w:rsidRPr="00E47747">
        <w:rPr>
          <w:rFonts w:ascii="Times New Roman" w:hAnsi="Times New Roman"/>
          <w:color w:val="auto"/>
          <w:sz w:val="24"/>
          <w:szCs w:val="24"/>
        </w:rPr>
        <w:t xml:space="preserve"> учебно-методическими и информационно-методическими ресурсами, необходимыми для успешного решения задач АООП НОО.</w:t>
      </w:r>
    </w:p>
    <w:p w:rsidR="006432A3" w:rsidRPr="00E47747" w:rsidRDefault="006432A3" w:rsidP="00EC0647">
      <w:pPr>
        <w:spacing w:after="0" w:line="240" w:lineRule="auto"/>
        <w:ind w:firstLine="454"/>
        <w:jc w:val="both"/>
        <w:rPr>
          <w:rFonts w:ascii="Times New Roman" w:hAnsi="Times New Roman"/>
          <w:color w:val="auto"/>
          <w:sz w:val="24"/>
          <w:szCs w:val="24"/>
        </w:rPr>
      </w:pPr>
    </w:p>
    <w:p w:rsidR="006432A3" w:rsidRPr="00E47747" w:rsidRDefault="006432A3" w:rsidP="00EC0647">
      <w:pPr>
        <w:pStyle w:val="Default"/>
        <w:ind w:firstLine="709"/>
        <w:jc w:val="both"/>
        <w:rPr>
          <w:color w:val="auto"/>
        </w:rPr>
      </w:pPr>
      <w:r w:rsidRPr="00E47747">
        <w:rPr>
          <w:b/>
          <w:i/>
          <w:color w:val="auto"/>
        </w:rPr>
        <w:t xml:space="preserve">Педагог-психолог </w:t>
      </w:r>
      <w:r w:rsidRPr="00E47747">
        <w:rPr>
          <w:color w:val="auto"/>
        </w:rPr>
        <w:t>должен иметь высшее профессиональное образование по одному из вариантов программ подготовки:</w:t>
      </w:r>
    </w:p>
    <w:p w:rsidR="006432A3" w:rsidRPr="00E47747" w:rsidRDefault="006432A3" w:rsidP="00EC0647">
      <w:pPr>
        <w:pStyle w:val="Default"/>
        <w:ind w:firstLine="709"/>
        <w:jc w:val="both"/>
        <w:rPr>
          <w:color w:val="auto"/>
        </w:rPr>
      </w:pPr>
      <w:r w:rsidRPr="00E47747">
        <w:rPr>
          <w:color w:val="auto"/>
        </w:rPr>
        <w:t xml:space="preserve">а) по специальности «Специальная психология»; </w:t>
      </w:r>
    </w:p>
    <w:p w:rsidR="006432A3" w:rsidRPr="00E47747" w:rsidRDefault="006432A3" w:rsidP="00EC0647">
      <w:pPr>
        <w:pStyle w:val="Default"/>
        <w:ind w:firstLine="709"/>
        <w:jc w:val="both"/>
        <w:rPr>
          <w:color w:val="auto"/>
        </w:rPr>
      </w:pPr>
      <w:r w:rsidRPr="00E47747">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6432A3" w:rsidRPr="00E47747" w:rsidRDefault="006432A3" w:rsidP="00EC0647">
      <w:pPr>
        <w:pStyle w:val="Default"/>
        <w:ind w:firstLine="709"/>
        <w:jc w:val="both"/>
        <w:rPr>
          <w:color w:val="auto"/>
        </w:rPr>
      </w:pPr>
      <w:r w:rsidRPr="00E47747">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6432A3" w:rsidRPr="00E47747" w:rsidRDefault="006432A3" w:rsidP="00EC0647">
      <w:pPr>
        <w:pStyle w:val="Default"/>
        <w:ind w:firstLine="709"/>
        <w:jc w:val="both"/>
        <w:rPr>
          <w:color w:val="auto"/>
        </w:rPr>
      </w:pPr>
      <w:r w:rsidRPr="00E47747">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6432A3" w:rsidRPr="00E47747" w:rsidRDefault="006432A3" w:rsidP="00EC0647">
      <w:pPr>
        <w:spacing w:after="0" w:line="240" w:lineRule="auto"/>
        <w:jc w:val="both"/>
        <w:rPr>
          <w:rFonts w:ascii="Times New Roman" w:hAnsi="Times New Roman" w:cs="Times New Roman"/>
          <w:i/>
          <w:color w:val="auto"/>
          <w:sz w:val="24"/>
          <w:szCs w:val="24"/>
        </w:rPr>
      </w:pPr>
    </w:p>
    <w:p w:rsidR="006432A3" w:rsidRPr="00E47747" w:rsidRDefault="006432A3" w:rsidP="00EC0647">
      <w:pPr>
        <w:spacing w:after="0" w:line="240" w:lineRule="auto"/>
        <w:ind w:firstLine="708"/>
        <w:jc w:val="both"/>
        <w:rPr>
          <w:rFonts w:ascii="Times New Roman" w:hAnsi="Times New Roman" w:cs="Times New Roman"/>
          <w:caps/>
          <w:color w:val="auto"/>
          <w:sz w:val="24"/>
          <w:szCs w:val="24"/>
        </w:rPr>
      </w:pPr>
      <w:r w:rsidRPr="00E47747">
        <w:rPr>
          <w:rFonts w:ascii="Times New Roman" w:hAnsi="Times New Roman" w:cs="Times New Roman"/>
          <w:b/>
          <w:i/>
          <w:color w:val="auto"/>
          <w:sz w:val="24"/>
          <w:szCs w:val="24"/>
        </w:rPr>
        <w:t>Учитель-логопед</w:t>
      </w:r>
      <w:r w:rsidRPr="00E47747">
        <w:rPr>
          <w:rFonts w:ascii="Times New Roman" w:hAnsi="Times New Roman" w:cs="Times New Roman"/>
          <w:caps/>
          <w:color w:val="auto"/>
          <w:sz w:val="24"/>
          <w:szCs w:val="24"/>
        </w:rPr>
        <w:t xml:space="preserve"> </w:t>
      </w:r>
      <w:r w:rsidRPr="00E47747">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6432A3" w:rsidRPr="00E47747" w:rsidRDefault="006432A3" w:rsidP="00EC0647">
      <w:pPr>
        <w:pStyle w:val="Default"/>
        <w:ind w:firstLine="709"/>
        <w:jc w:val="both"/>
        <w:rPr>
          <w:color w:val="auto"/>
        </w:rPr>
      </w:pPr>
      <w:r w:rsidRPr="00E47747">
        <w:rPr>
          <w:color w:val="auto"/>
        </w:rPr>
        <w:t xml:space="preserve">а) по специальности «Логопедия»; </w:t>
      </w:r>
    </w:p>
    <w:p w:rsidR="006432A3" w:rsidRPr="00E47747" w:rsidRDefault="006432A3" w:rsidP="00EC0647">
      <w:pPr>
        <w:pStyle w:val="Default"/>
        <w:ind w:firstLine="709"/>
        <w:jc w:val="both"/>
        <w:rPr>
          <w:color w:val="auto"/>
        </w:rPr>
      </w:pPr>
      <w:r w:rsidRPr="00E47747">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6432A3" w:rsidRPr="00E47747" w:rsidRDefault="006432A3" w:rsidP="00EC0647">
      <w:pPr>
        <w:pStyle w:val="Default"/>
        <w:ind w:firstLine="709"/>
        <w:jc w:val="both"/>
        <w:rPr>
          <w:color w:val="auto"/>
        </w:rPr>
      </w:pPr>
      <w:r w:rsidRPr="00E47747">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6432A3" w:rsidRPr="00E47747" w:rsidRDefault="006432A3" w:rsidP="00EC0647">
      <w:pPr>
        <w:spacing w:after="0" w:line="240" w:lineRule="auto"/>
        <w:ind w:firstLine="709"/>
        <w:jc w:val="both"/>
        <w:rPr>
          <w:rFonts w:ascii="Times New Roman" w:hAnsi="Times New Roman" w:cs="Times New Roman"/>
          <w:i/>
          <w:color w:val="auto"/>
          <w:sz w:val="24"/>
          <w:szCs w:val="24"/>
        </w:rPr>
      </w:pPr>
    </w:p>
    <w:p w:rsidR="006432A3" w:rsidRPr="00E47747" w:rsidRDefault="006432A3" w:rsidP="00EC0647">
      <w:pPr>
        <w:spacing w:after="0" w:line="240" w:lineRule="auto"/>
        <w:ind w:firstLine="709"/>
        <w:jc w:val="both"/>
        <w:rPr>
          <w:rFonts w:ascii="Times New Roman" w:hAnsi="Times New Roman" w:cs="Times New Roman"/>
          <w:i/>
          <w:color w:val="auto"/>
          <w:sz w:val="24"/>
          <w:szCs w:val="24"/>
        </w:rPr>
      </w:pPr>
    </w:p>
    <w:p w:rsidR="006432A3" w:rsidRPr="00E47747" w:rsidRDefault="006432A3"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b/>
          <w:i/>
          <w:color w:val="auto"/>
          <w:sz w:val="24"/>
          <w:szCs w:val="24"/>
        </w:rPr>
        <w:t>Педагог дополнительного образования</w:t>
      </w:r>
      <w:r w:rsidRPr="00E47747">
        <w:rPr>
          <w:rFonts w:ascii="Times New Roman" w:hAnsi="Times New Roman" w:cs="Times New Roman"/>
          <w:i/>
          <w:color w:val="auto"/>
          <w:sz w:val="24"/>
          <w:szCs w:val="24"/>
        </w:rPr>
        <w:t xml:space="preserve"> должен иметь в</w:t>
      </w:r>
      <w:r w:rsidRPr="00E47747">
        <w:rPr>
          <w:rFonts w:ascii="Times New Roman" w:hAnsi="Times New Roman" w:cs="Times New Roman"/>
          <w:color w:val="auto"/>
          <w:sz w:val="24"/>
          <w:szCs w:val="24"/>
        </w:rPr>
        <w:t>ысшее профессиональное об</w:t>
      </w:r>
      <w:r w:rsidRPr="00E47747">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432A3" w:rsidRPr="00E47747" w:rsidRDefault="006432A3"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b/>
          <w:i/>
          <w:color w:val="auto"/>
          <w:sz w:val="24"/>
          <w:szCs w:val="24"/>
        </w:rPr>
        <w:t>Педагогические работники</w:t>
      </w:r>
      <w:r w:rsidRPr="00E47747">
        <w:rPr>
          <w:rFonts w:ascii="Times New Roman" w:hAnsi="Times New Roman" w:cs="Times New Roman"/>
          <w:color w:val="auto"/>
          <w:sz w:val="24"/>
          <w:szCs w:val="24"/>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имеют  удостоверение о повышении квалификации в области инклюзивного образования установленного образца.</w:t>
      </w:r>
    </w:p>
    <w:p w:rsidR="006432A3" w:rsidRPr="00E47747" w:rsidRDefault="006432A3"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b/>
          <w:i/>
          <w:color w:val="auto"/>
          <w:sz w:val="24"/>
          <w:szCs w:val="24"/>
        </w:rPr>
        <w:t>Руководящие работники</w:t>
      </w:r>
      <w:r w:rsidRPr="00E47747">
        <w:rPr>
          <w:rFonts w:ascii="Times New Roman" w:hAnsi="Times New Roman" w:cs="Times New Roman"/>
          <w:i/>
          <w:color w:val="auto"/>
          <w:sz w:val="24"/>
          <w:szCs w:val="24"/>
        </w:rPr>
        <w:t xml:space="preserve"> (административный персонал)</w:t>
      </w:r>
      <w:r w:rsidRPr="00E47747">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6432A3" w:rsidRPr="00E47747" w:rsidRDefault="006432A3" w:rsidP="004E616C">
      <w:pPr>
        <w:spacing w:after="0" w:line="240" w:lineRule="auto"/>
        <w:jc w:val="both"/>
        <w:rPr>
          <w:rFonts w:ascii="Times New Roman" w:hAnsi="Times New Roman" w:cs="Times New Roman"/>
          <w:color w:val="auto"/>
          <w:sz w:val="24"/>
          <w:szCs w:val="24"/>
        </w:rPr>
      </w:pPr>
    </w:p>
    <w:p w:rsidR="006432A3" w:rsidRPr="00E47747" w:rsidRDefault="006432A3" w:rsidP="005F0CB6">
      <w:pPr>
        <w:pStyle w:val="3"/>
      </w:pPr>
      <w:bookmarkStart w:id="39" w:name="_Toc14779692"/>
      <w:r w:rsidRPr="00E47747">
        <w:rPr>
          <w:kern w:val="28"/>
        </w:rPr>
        <w:t>3.2.2.Финансовые условия</w:t>
      </w:r>
      <w:bookmarkEnd w:id="39"/>
    </w:p>
    <w:p w:rsidR="006432A3" w:rsidRPr="00E47747" w:rsidRDefault="006432A3" w:rsidP="00EC0647">
      <w:pPr>
        <w:pStyle w:val="Standard"/>
        <w:ind w:firstLine="708"/>
        <w:contextualSpacing/>
        <w:jc w:val="both"/>
        <w:rPr>
          <w:rFonts w:ascii="Times New Roman" w:hAnsi="Times New Roman" w:cs="Times New Roman"/>
        </w:rPr>
      </w:pPr>
      <w:r w:rsidRPr="00E47747">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432A3" w:rsidRPr="00E47747" w:rsidRDefault="006432A3" w:rsidP="00EC0647">
      <w:pPr>
        <w:pStyle w:val="Standard"/>
        <w:ind w:firstLine="708"/>
        <w:contextualSpacing/>
        <w:jc w:val="both"/>
        <w:rPr>
          <w:rFonts w:ascii="Times New Roman" w:hAnsi="Times New Roman" w:cs="Times New Roman"/>
        </w:rPr>
      </w:pPr>
      <w:r w:rsidRPr="00E47747">
        <w:rPr>
          <w:rFonts w:ascii="Times New Roman" w:hAnsi="Times New Roman" w:cs="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w:t>
      </w:r>
      <w:r w:rsidR="0075177C">
        <w:rPr>
          <w:rFonts w:ascii="Times New Roman" w:hAnsi="Times New Roman" w:cs="Times New Roman"/>
        </w:rPr>
        <w:t>оссийской Федерации в МОУ СОШ №7</w:t>
      </w:r>
      <w:r w:rsidRPr="00E47747">
        <w:rPr>
          <w:rFonts w:ascii="Times New Roman" w:hAnsi="Times New Roman" w:cs="Times New Roman"/>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E47747">
        <w:rPr>
          <w:rFonts w:ascii="Times New Roman" w:hAnsi="Times New Roman" w:cs="Times New Roman"/>
          <w:spacing w:val="2"/>
        </w:rPr>
        <w:t>НОО</w:t>
      </w:r>
      <w:r w:rsidRPr="00E47747">
        <w:rPr>
          <w:rFonts w:ascii="Times New Roman" w:hAnsi="Times New Roman" w:cs="Times New Roman"/>
        </w:rPr>
        <w:t xml:space="preserve"> в соответствии с ФГОС НОО обучающихся с ОВЗ.</w:t>
      </w:r>
    </w:p>
    <w:p w:rsidR="006432A3" w:rsidRPr="00E47747" w:rsidRDefault="006432A3" w:rsidP="00EC0647">
      <w:pPr>
        <w:pStyle w:val="Standard"/>
        <w:ind w:firstLine="708"/>
        <w:contextualSpacing/>
        <w:jc w:val="both"/>
        <w:rPr>
          <w:rFonts w:ascii="Times New Roman" w:hAnsi="Times New Roman" w:cs="Times New Roman"/>
          <w:b/>
        </w:rPr>
      </w:pPr>
      <w:r w:rsidRPr="00E47747">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E47747">
        <w:rPr>
          <w:rStyle w:val="a4"/>
          <w:rFonts w:ascii="Times New Roman" w:hAnsi="Times New Roman" w:cs="Times New Roman"/>
        </w:rPr>
        <w:footnoteReference w:id="6"/>
      </w:r>
      <w:r w:rsidRPr="00E47747">
        <w:rPr>
          <w:rFonts w:ascii="Times New Roman" w:hAnsi="Times New Roman" w:cs="Times New Roman"/>
        </w:rPr>
        <w:t xml:space="preserve">. </w:t>
      </w:r>
    </w:p>
    <w:p w:rsidR="006432A3" w:rsidRPr="00E47747" w:rsidRDefault="006432A3" w:rsidP="00EC0647">
      <w:pPr>
        <w:pStyle w:val="14TexstOSNOVA1012"/>
        <w:autoSpaceDE/>
        <w:spacing w:line="240" w:lineRule="auto"/>
        <w:ind w:firstLine="660"/>
        <w:textAlignment w:val="baseline"/>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 </w:t>
      </w:r>
    </w:p>
    <w:p w:rsidR="006432A3" w:rsidRPr="00E47747" w:rsidRDefault="006432A3" w:rsidP="00EC0647">
      <w:pPr>
        <w:shd w:val="clear" w:color="auto" w:fill="FFFFFF"/>
        <w:spacing w:after="0" w:line="240" w:lineRule="auto"/>
        <w:jc w:val="center"/>
        <w:rPr>
          <w:rFonts w:ascii="Times New Roman" w:hAnsi="Times New Roman" w:cs="Times New Roman"/>
          <w:b/>
          <w:bCs/>
          <w:i/>
          <w:color w:val="auto"/>
          <w:spacing w:val="-3"/>
          <w:sz w:val="24"/>
          <w:szCs w:val="24"/>
        </w:rPr>
      </w:pPr>
      <w:r w:rsidRPr="00E47747">
        <w:rPr>
          <w:rFonts w:ascii="Times New Roman" w:hAnsi="Times New Roman" w:cs="Times New Roman"/>
          <w:b/>
          <w:bCs/>
          <w:i/>
          <w:color w:val="auto"/>
          <w:spacing w:val="-3"/>
          <w:sz w:val="24"/>
          <w:szCs w:val="24"/>
        </w:rPr>
        <w:t>Определение нормативных затрат на оказание государственной услуги</w:t>
      </w:r>
    </w:p>
    <w:p w:rsidR="006432A3" w:rsidRPr="00E47747" w:rsidRDefault="006432A3" w:rsidP="00EC0647">
      <w:pPr>
        <w:shd w:val="clear" w:color="auto" w:fill="FFFFFF"/>
        <w:tabs>
          <w:tab w:val="left" w:pos="1087"/>
        </w:tabs>
        <w:spacing w:after="0" w:line="240" w:lineRule="auto"/>
        <w:ind w:right="22" w:firstLine="677"/>
        <w:jc w:val="both"/>
        <w:rPr>
          <w:rFonts w:ascii="Times New Roman" w:hAnsi="Times New Roman" w:cs="Times New Roman"/>
          <w:color w:val="auto"/>
          <w:spacing w:val="-2"/>
          <w:sz w:val="24"/>
          <w:szCs w:val="24"/>
        </w:rPr>
      </w:pPr>
      <w:r w:rsidRPr="00E47747">
        <w:rPr>
          <w:rFonts w:ascii="Times New Roman" w:hAnsi="Times New Roman" w:cs="Times New Roman"/>
          <w:color w:val="auto"/>
          <w:spacing w:val="-2"/>
          <w:sz w:val="24"/>
          <w:szCs w:val="24"/>
        </w:rPr>
        <w:t xml:space="preserve">Вариант </w:t>
      </w:r>
      <w:r w:rsidR="000202CE" w:rsidRPr="00E47747">
        <w:rPr>
          <w:rFonts w:ascii="Times New Roman" w:hAnsi="Times New Roman" w:cs="Times New Roman"/>
          <w:color w:val="auto"/>
          <w:spacing w:val="-2"/>
          <w:sz w:val="24"/>
          <w:szCs w:val="24"/>
        </w:rPr>
        <w:t>5</w:t>
      </w:r>
      <w:r w:rsidRPr="00E47747">
        <w:rPr>
          <w:rFonts w:ascii="Times New Roman" w:hAnsi="Times New Roman" w:cs="Times New Roman"/>
          <w:color w:val="auto"/>
          <w:spacing w:val="-2"/>
          <w:sz w:val="24"/>
          <w:szCs w:val="24"/>
        </w:rPr>
        <w:t>.1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6432A3" w:rsidRPr="00E47747" w:rsidRDefault="006432A3" w:rsidP="00D4098E">
      <w:pPr>
        <w:pStyle w:val="27"/>
        <w:numPr>
          <w:ilvl w:val="0"/>
          <w:numId w:val="2"/>
        </w:numPr>
        <w:shd w:val="clear" w:color="auto" w:fill="FFFFFF"/>
        <w:tabs>
          <w:tab w:val="left" w:pos="1087"/>
        </w:tabs>
        <w:suppressAutoHyphens w:val="0"/>
        <w:spacing w:line="240" w:lineRule="auto"/>
        <w:ind w:left="0" w:right="22" w:firstLine="709"/>
        <w:contextualSpacing/>
        <w:jc w:val="both"/>
        <w:rPr>
          <w:spacing w:val="-2"/>
        </w:rPr>
      </w:pPr>
      <w:r w:rsidRPr="00E47747">
        <w:rPr>
          <w:spacing w:val="-2"/>
        </w:rPr>
        <w:t xml:space="preserve">обязательное включение </w:t>
      </w:r>
      <w:r w:rsidRPr="00E47747">
        <w:rPr>
          <w:bCs/>
          <w:spacing w:val="-3"/>
        </w:rPr>
        <w:t>в структуру АООП НОО</w:t>
      </w:r>
      <w:r w:rsidRPr="00E47747">
        <w:rPr>
          <w:spacing w:val="-2"/>
        </w:rPr>
        <w:t xml:space="preserve"> обучающегося с </w:t>
      </w:r>
      <w:r w:rsidR="004E616C">
        <w:rPr>
          <w:spacing w:val="-2"/>
        </w:rPr>
        <w:t>Т</w:t>
      </w:r>
      <w:r w:rsidR="000202CE" w:rsidRPr="00E47747">
        <w:rPr>
          <w:spacing w:val="-2"/>
        </w:rPr>
        <w:t>НР</w:t>
      </w:r>
      <w:r w:rsidRPr="00E47747">
        <w:rPr>
          <w:spacing w:val="-2"/>
        </w:rPr>
        <w:t xml:space="preserve"> программы коррекционной работы, что требует качественно особого кадрового состава специалистов, реализующих АООП НОО;</w:t>
      </w:r>
    </w:p>
    <w:p w:rsidR="006432A3" w:rsidRPr="00E47747" w:rsidRDefault="006432A3" w:rsidP="00D4098E">
      <w:pPr>
        <w:pStyle w:val="27"/>
        <w:numPr>
          <w:ilvl w:val="0"/>
          <w:numId w:val="2"/>
        </w:numPr>
        <w:shd w:val="clear" w:color="auto" w:fill="FFFFFF"/>
        <w:tabs>
          <w:tab w:val="left" w:pos="1087"/>
        </w:tabs>
        <w:suppressAutoHyphens w:val="0"/>
        <w:spacing w:line="240" w:lineRule="auto"/>
        <w:ind w:left="0" w:right="22" w:firstLine="709"/>
        <w:contextualSpacing/>
        <w:jc w:val="both"/>
        <w:rPr>
          <w:spacing w:val="-2"/>
        </w:rPr>
      </w:pPr>
      <w:r w:rsidRPr="00E47747">
        <w:rPr>
          <w:spacing w:val="-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w:t>
      </w:r>
      <w:r w:rsidR="004E616C">
        <w:rPr>
          <w:spacing w:val="-2"/>
        </w:rPr>
        <w:t>Т</w:t>
      </w:r>
      <w:r w:rsidR="000202CE" w:rsidRPr="00E47747">
        <w:rPr>
          <w:spacing w:val="-2"/>
        </w:rPr>
        <w:t>НР</w:t>
      </w:r>
      <w:r w:rsidRPr="00E47747">
        <w:rPr>
          <w:spacing w:val="-2"/>
        </w:rPr>
        <w:t>);</w:t>
      </w:r>
    </w:p>
    <w:p w:rsidR="006432A3" w:rsidRPr="00E47747" w:rsidRDefault="006432A3" w:rsidP="00D4098E">
      <w:pPr>
        <w:pStyle w:val="27"/>
        <w:numPr>
          <w:ilvl w:val="0"/>
          <w:numId w:val="2"/>
        </w:numPr>
        <w:shd w:val="clear" w:color="auto" w:fill="FFFFFF"/>
        <w:tabs>
          <w:tab w:val="left" w:pos="1087"/>
        </w:tabs>
        <w:suppressAutoHyphens w:val="0"/>
        <w:spacing w:line="240" w:lineRule="auto"/>
        <w:ind w:left="0" w:right="22" w:firstLine="709"/>
        <w:contextualSpacing/>
        <w:jc w:val="both"/>
        <w:rPr>
          <w:spacing w:val="-2"/>
        </w:rPr>
      </w:pPr>
      <w:r w:rsidRPr="00E47747">
        <w:rPr>
          <w:spacing w:val="-2"/>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w:t>
      </w:r>
      <w:r w:rsidR="004E616C">
        <w:rPr>
          <w:spacing w:val="-2"/>
        </w:rPr>
        <w:t>Т</w:t>
      </w:r>
      <w:r w:rsidR="000202CE" w:rsidRPr="00E47747">
        <w:rPr>
          <w:spacing w:val="-2"/>
        </w:rPr>
        <w:t>НР</w:t>
      </w:r>
      <w:r w:rsidRPr="00E47747">
        <w:rPr>
          <w:spacing w:val="-2"/>
        </w:rPr>
        <w:t>.</w:t>
      </w:r>
    </w:p>
    <w:p w:rsidR="006432A3" w:rsidRPr="00E47747" w:rsidRDefault="006432A3" w:rsidP="00EC0647">
      <w:pPr>
        <w:shd w:val="clear" w:color="auto" w:fill="FFFFFF"/>
        <w:tabs>
          <w:tab w:val="left" w:pos="1087"/>
        </w:tabs>
        <w:spacing w:after="0" w:line="240" w:lineRule="auto"/>
        <w:ind w:right="22" w:firstLine="677"/>
        <w:jc w:val="both"/>
        <w:rPr>
          <w:rFonts w:ascii="Times New Roman" w:hAnsi="Times New Roman" w:cs="Times New Roman"/>
          <w:color w:val="auto"/>
          <w:spacing w:val="-2"/>
          <w:sz w:val="24"/>
          <w:szCs w:val="24"/>
        </w:rPr>
      </w:pPr>
      <w:r w:rsidRPr="00E47747">
        <w:rPr>
          <w:rFonts w:ascii="Times New Roman" w:hAnsi="Times New Roman" w:cs="Times New Roman"/>
          <w:color w:val="auto"/>
          <w:spacing w:val="-2"/>
          <w:sz w:val="24"/>
          <w:szCs w:val="24"/>
        </w:rPr>
        <w:t xml:space="preserve">При определении нормативных финансовых затрат на одного обучающегося с </w:t>
      </w:r>
      <w:r w:rsidR="000202CE" w:rsidRPr="00E47747">
        <w:rPr>
          <w:rFonts w:ascii="Times New Roman" w:hAnsi="Times New Roman" w:cs="Times New Roman"/>
          <w:color w:val="auto"/>
          <w:spacing w:val="-2"/>
          <w:sz w:val="24"/>
          <w:szCs w:val="24"/>
        </w:rPr>
        <w:t>ОНР</w:t>
      </w:r>
      <w:r w:rsidRPr="00E47747">
        <w:rPr>
          <w:rFonts w:ascii="Times New Roman" w:hAnsi="Times New Roman" w:cs="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4E616C">
        <w:rPr>
          <w:rFonts w:ascii="Times New Roman" w:hAnsi="Times New Roman" w:cs="Times New Roman"/>
          <w:color w:val="auto"/>
          <w:spacing w:val="-2"/>
          <w:sz w:val="24"/>
          <w:szCs w:val="24"/>
        </w:rPr>
        <w:t>Т</w:t>
      </w:r>
      <w:r w:rsidR="000202CE" w:rsidRPr="00E47747">
        <w:rPr>
          <w:rFonts w:ascii="Times New Roman" w:hAnsi="Times New Roman" w:cs="Times New Roman"/>
          <w:color w:val="auto"/>
          <w:spacing w:val="-2"/>
          <w:sz w:val="24"/>
          <w:szCs w:val="24"/>
        </w:rPr>
        <w:t>НР</w:t>
      </w:r>
      <w:r w:rsidRPr="00E47747">
        <w:rPr>
          <w:rFonts w:ascii="Times New Roman" w:hAnsi="Times New Roman" w:cs="Times New Roman"/>
          <w:color w:val="auto"/>
          <w:spacing w:val="-2"/>
          <w:sz w:val="24"/>
          <w:szCs w:val="24"/>
        </w:rPr>
        <w:t xml:space="preserve">. </w:t>
      </w:r>
    </w:p>
    <w:p w:rsidR="006432A3" w:rsidRPr="00E47747" w:rsidRDefault="006432A3" w:rsidP="00EC0647">
      <w:pPr>
        <w:shd w:val="clear" w:color="auto" w:fill="FFFFFF"/>
        <w:tabs>
          <w:tab w:val="left" w:pos="1087"/>
        </w:tabs>
        <w:spacing w:after="0" w:line="240" w:lineRule="auto"/>
        <w:ind w:right="22" w:firstLine="677"/>
        <w:jc w:val="both"/>
        <w:rPr>
          <w:rFonts w:ascii="Times New Roman" w:hAnsi="Times New Roman" w:cs="Times New Roman"/>
          <w:color w:val="auto"/>
          <w:spacing w:val="-2"/>
          <w:sz w:val="24"/>
          <w:szCs w:val="24"/>
        </w:rPr>
      </w:pPr>
      <w:r w:rsidRPr="00E47747">
        <w:rPr>
          <w:rFonts w:ascii="Times New Roman" w:hAnsi="Times New Roman" w:cs="Times New Roman"/>
          <w:color w:val="auto"/>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6432A3" w:rsidRPr="00E47747" w:rsidRDefault="006432A3"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pacing w:val="-2"/>
          <w:sz w:val="24"/>
          <w:szCs w:val="24"/>
        </w:rPr>
        <w:t xml:space="preserve"> </w:t>
      </w:r>
    </w:p>
    <w:p w:rsidR="006432A3" w:rsidRPr="00E47747" w:rsidRDefault="006432A3" w:rsidP="005F0CB6">
      <w:pPr>
        <w:pStyle w:val="3"/>
      </w:pPr>
      <w:bookmarkStart w:id="40" w:name="_Toc14779693"/>
      <w:r w:rsidRPr="00E47747">
        <w:rPr>
          <w:kern w:val="28"/>
        </w:rPr>
        <w:t>3.2.3.Материально-технические условия</w:t>
      </w:r>
      <w:bookmarkEnd w:id="40"/>
    </w:p>
    <w:p w:rsidR="006432A3" w:rsidRPr="00E47747" w:rsidRDefault="006432A3" w:rsidP="00EC0647">
      <w:pPr>
        <w:pStyle w:val="14TexstOSNOVA1012"/>
        <w:spacing w:line="240" w:lineRule="auto"/>
        <w:ind w:firstLine="709"/>
        <w:rPr>
          <w:rFonts w:ascii="Times New Roman" w:hAnsi="Times New Roman" w:cs="Times New Roman"/>
          <w:caps/>
          <w:color w:val="auto"/>
          <w:sz w:val="24"/>
          <w:szCs w:val="24"/>
        </w:rPr>
      </w:pPr>
      <w:r w:rsidRPr="00E47747">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w:t>
      </w:r>
      <w:r w:rsidR="000202CE" w:rsidRPr="00E47747">
        <w:rPr>
          <w:rFonts w:ascii="Times New Roman" w:hAnsi="Times New Roman" w:cs="Times New Roman"/>
          <w:color w:val="auto"/>
          <w:sz w:val="24"/>
          <w:szCs w:val="24"/>
        </w:rPr>
        <w:t>ОНР</w:t>
      </w:r>
      <w:r w:rsidRPr="00E47747">
        <w:rPr>
          <w:rFonts w:ascii="Times New Roman" w:hAnsi="Times New Roman" w:cs="Times New Roman"/>
          <w:color w:val="auto"/>
          <w:sz w:val="24"/>
          <w:szCs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6432A3" w:rsidRPr="00E47747" w:rsidRDefault="004E616C" w:rsidP="004E616C">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Pr>
          <w:rFonts w:ascii="Times New Roman" w:hAnsi="Times New Roman" w:cs="Times New Roman"/>
          <w:color w:val="auto"/>
          <w:sz w:val="24"/>
          <w:szCs w:val="24"/>
        </w:rPr>
        <w:t>-</w:t>
      </w:r>
      <w:r w:rsidR="006432A3" w:rsidRPr="00E47747">
        <w:rPr>
          <w:rFonts w:ascii="Times New Roman" w:hAnsi="Times New Roman" w:cs="Times New Roman"/>
          <w:color w:val="auto"/>
          <w:sz w:val="24"/>
          <w:szCs w:val="24"/>
        </w:rPr>
        <w:t xml:space="preserve">организации пространства, в котором обучается ребёнок с </w:t>
      </w:r>
      <w:r>
        <w:rPr>
          <w:rFonts w:ascii="Times New Roman" w:hAnsi="Times New Roman" w:cs="Times New Roman"/>
          <w:caps/>
          <w:color w:val="auto"/>
          <w:sz w:val="24"/>
          <w:szCs w:val="24"/>
        </w:rPr>
        <w:t>Т</w:t>
      </w:r>
      <w:r w:rsidR="000202CE" w:rsidRPr="00E47747">
        <w:rPr>
          <w:rFonts w:ascii="Times New Roman" w:hAnsi="Times New Roman" w:cs="Times New Roman"/>
          <w:caps/>
          <w:color w:val="auto"/>
          <w:sz w:val="24"/>
          <w:szCs w:val="24"/>
        </w:rPr>
        <w:t>НР</w:t>
      </w:r>
      <w:r w:rsidR="006432A3" w:rsidRPr="00E47747">
        <w:rPr>
          <w:rFonts w:ascii="Times New Roman" w:hAnsi="Times New Roman" w:cs="Times New Roman"/>
          <w:caps/>
          <w:color w:val="auto"/>
          <w:sz w:val="24"/>
          <w:szCs w:val="24"/>
        </w:rPr>
        <w:t>;</w:t>
      </w:r>
    </w:p>
    <w:p w:rsidR="006432A3" w:rsidRPr="00E47747" w:rsidRDefault="004E616C" w:rsidP="004E616C">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Pr>
          <w:rFonts w:ascii="Times New Roman" w:hAnsi="Times New Roman" w:cs="Times New Roman"/>
          <w:color w:val="auto"/>
          <w:sz w:val="24"/>
          <w:szCs w:val="24"/>
        </w:rPr>
        <w:t>-</w:t>
      </w:r>
      <w:r w:rsidR="006432A3" w:rsidRPr="00E47747">
        <w:rPr>
          <w:rFonts w:ascii="Times New Roman" w:hAnsi="Times New Roman" w:cs="Times New Roman"/>
          <w:color w:val="auto"/>
          <w:sz w:val="24"/>
          <w:szCs w:val="24"/>
        </w:rPr>
        <w:t>организации временного режима обучения</w:t>
      </w:r>
      <w:r w:rsidR="006432A3" w:rsidRPr="00E47747">
        <w:rPr>
          <w:rFonts w:ascii="Times New Roman" w:hAnsi="Times New Roman" w:cs="Times New Roman"/>
          <w:caps/>
          <w:color w:val="auto"/>
          <w:sz w:val="24"/>
          <w:szCs w:val="24"/>
        </w:rPr>
        <w:t>;</w:t>
      </w:r>
    </w:p>
    <w:p w:rsidR="006432A3" w:rsidRPr="00E47747" w:rsidRDefault="004E616C" w:rsidP="004E616C">
      <w:pPr>
        <w:pStyle w:val="14TexstOSNOVA1012"/>
        <w:suppressAutoHyphens/>
        <w:autoSpaceDN/>
        <w:adjustRightInd/>
        <w:spacing w:line="240" w:lineRule="auto"/>
        <w:ind w:left="705" w:firstLine="0"/>
        <w:rPr>
          <w:rFonts w:ascii="Times New Roman" w:hAnsi="Times New Roman" w:cs="Times New Roman"/>
          <w:caps/>
          <w:color w:val="auto"/>
          <w:sz w:val="24"/>
          <w:szCs w:val="24"/>
        </w:rPr>
      </w:pPr>
      <w:r>
        <w:rPr>
          <w:rFonts w:ascii="Times New Roman" w:hAnsi="Times New Roman" w:cs="Times New Roman"/>
          <w:color w:val="auto"/>
          <w:sz w:val="24"/>
          <w:szCs w:val="24"/>
        </w:rPr>
        <w:t>-</w:t>
      </w:r>
      <w:r w:rsidR="006432A3" w:rsidRPr="00E47747">
        <w:rPr>
          <w:rFonts w:ascii="Times New Roman" w:hAnsi="Times New Roman" w:cs="Times New Roman"/>
          <w:color w:val="auto"/>
          <w:sz w:val="24"/>
          <w:szCs w:val="24"/>
        </w:rPr>
        <w:t xml:space="preserve">техническим средствам обучения обучающихся с </w:t>
      </w:r>
      <w:r w:rsidR="000202CE" w:rsidRPr="00E47747">
        <w:rPr>
          <w:rFonts w:ascii="Times New Roman" w:hAnsi="Times New Roman" w:cs="Times New Roman"/>
          <w:caps/>
          <w:color w:val="auto"/>
          <w:sz w:val="24"/>
          <w:szCs w:val="24"/>
        </w:rPr>
        <w:t>ОН</w:t>
      </w:r>
      <w:r w:rsidR="006432A3" w:rsidRPr="00E47747">
        <w:rPr>
          <w:rFonts w:ascii="Times New Roman" w:hAnsi="Times New Roman" w:cs="Times New Roman"/>
          <w:caps/>
          <w:color w:val="auto"/>
          <w:sz w:val="24"/>
          <w:szCs w:val="24"/>
        </w:rPr>
        <w:t>Р;</w:t>
      </w:r>
    </w:p>
    <w:p w:rsidR="006432A3" w:rsidRPr="00E47747" w:rsidRDefault="004E616C" w:rsidP="004E616C">
      <w:pPr>
        <w:pStyle w:val="14TexstOSNOVA1012"/>
        <w:suppressAutoHyphens/>
        <w:autoSpaceDN/>
        <w:adjustRightInd/>
        <w:spacing w:line="240" w:lineRule="auto"/>
        <w:ind w:left="705" w:firstLine="0"/>
        <w:rPr>
          <w:rFonts w:ascii="Times New Roman" w:hAnsi="Times New Roman" w:cs="Times New Roman"/>
          <w:b/>
          <w:i/>
          <w:color w:val="auto"/>
          <w:sz w:val="24"/>
          <w:szCs w:val="24"/>
        </w:rPr>
      </w:pPr>
      <w:r>
        <w:rPr>
          <w:rFonts w:ascii="Times New Roman" w:hAnsi="Times New Roman" w:cs="Times New Roman"/>
          <w:color w:val="auto"/>
          <w:sz w:val="24"/>
          <w:szCs w:val="24"/>
        </w:rPr>
        <w:t>-</w:t>
      </w:r>
      <w:r w:rsidR="006432A3" w:rsidRPr="00E47747">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0202CE" w:rsidRPr="00E47747">
        <w:rPr>
          <w:rFonts w:ascii="Times New Roman" w:hAnsi="Times New Roman" w:cs="Times New Roman"/>
          <w:caps/>
          <w:color w:val="auto"/>
          <w:sz w:val="24"/>
          <w:szCs w:val="24"/>
        </w:rPr>
        <w:t>ОН</w:t>
      </w:r>
      <w:r w:rsidR="006432A3" w:rsidRPr="00E47747">
        <w:rPr>
          <w:rFonts w:ascii="Times New Roman" w:hAnsi="Times New Roman" w:cs="Times New Roman"/>
          <w:caps/>
          <w:color w:val="auto"/>
          <w:sz w:val="24"/>
          <w:szCs w:val="24"/>
        </w:rPr>
        <w:t xml:space="preserve">Р </w:t>
      </w:r>
      <w:r w:rsidR="006432A3" w:rsidRPr="00E47747">
        <w:rPr>
          <w:rFonts w:ascii="Times New Roman" w:hAnsi="Times New Roman" w:cs="Times New Roman"/>
          <w:color w:val="auto"/>
          <w:sz w:val="24"/>
          <w:szCs w:val="24"/>
        </w:rPr>
        <w:t>и позволяющих реализовывать выбранный вариант программы</w:t>
      </w:r>
      <w:r w:rsidR="006432A3" w:rsidRPr="00E47747">
        <w:rPr>
          <w:rFonts w:ascii="Times New Roman" w:hAnsi="Times New Roman" w:cs="Times New Roman"/>
          <w:caps/>
          <w:color w:val="auto"/>
          <w:sz w:val="24"/>
          <w:szCs w:val="24"/>
        </w:rPr>
        <w:t>.</w:t>
      </w:r>
    </w:p>
    <w:p w:rsidR="006432A3" w:rsidRPr="00E47747" w:rsidRDefault="006432A3" w:rsidP="00EC0647">
      <w:pPr>
        <w:pStyle w:val="18TexstSPISOK1"/>
        <w:spacing w:line="240" w:lineRule="auto"/>
        <w:ind w:left="0" w:firstLine="0"/>
        <w:jc w:val="center"/>
        <w:rPr>
          <w:rFonts w:ascii="Times New Roman" w:hAnsi="Times New Roman" w:cs="Times New Roman"/>
          <w:i/>
          <w:color w:val="auto"/>
          <w:sz w:val="24"/>
          <w:szCs w:val="24"/>
        </w:rPr>
      </w:pPr>
    </w:p>
    <w:p w:rsidR="006432A3" w:rsidRPr="00E47747" w:rsidRDefault="006432A3" w:rsidP="00EC0647">
      <w:pPr>
        <w:pStyle w:val="18TexstSPISOK1"/>
        <w:spacing w:line="240" w:lineRule="auto"/>
        <w:ind w:left="0" w:firstLine="0"/>
        <w:jc w:val="center"/>
        <w:rPr>
          <w:rFonts w:ascii="Times New Roman" w:hAnsi="Times New Roman" w:cs="Times New Roman"/>
          <w:color w:val="auto"/>
          <w:sz w:val="24"/>
          <w:szCs w:val="24"/>
        </w:rPr>
      </w:pPr>
      <w:r w:rsidRPr="00E47747">
        <w:rPr>
          <w:rFonts w:ascii="Times New Roman" w:hAnsi="Times New Roman" w:cs="Times New Roman"/>
          <w:i/>
          <w:color w:val="auto"/>
          <w:sz w:val="24"/>
          <w:szCs w:val="24"/>
        </w:rPr>
        <w:t>Требования к организации пространства</w:t>
      </w:r>
    </w:p>
    <w:p w:rsidR="006432A3" w:rsidRPr="00E47747" w:rsidRDefault="006432A3" w:rsidP="00EC0647">
      <w:pPr>
        <w:pStyle w:val="18TexstSPISOK1"/>
        <w:spacing w:line="240" w:lineRule="auto"/>
        <w:ind w:left="0" w:firstLine="709"/>
        <w:rPr>
          <w:rFonts w:ascii="Times New Roman" w:hAnsi="Times New Roman" w:cs="Times New Roman"/>
          <w:color w:val="auto"/>
          <w:sz w:val="24"/>
          <w:szCs w:val="24"/>
        </w:rPr>
      </w:pPr>
      <w:r w:rsidRPr="00E47747">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r w:rsidR="0075177C">
        <w:rPr>
          <w:rFonts w:ascii="Times New Roman" w:hAnsi="Times New Roman" w:cs="Times New Roman"/>
          <w:color w:val="auto"/>
          <w:spacing w:val="2"/>
          <w:sz w:val="24"/>
          <w:szCs w:val="24"/>
        </w:rPr>
        <w:t>внеучебных помещениях МОУ СОШ №7</w:t>
      </w:r>
      <w:r w:rsidRPr="00E47747">
        <w:rPr>
          <w:rFonts w:ascii="Times New Roman" w:hAnsi="Times New Roman" w:cs="Times New Roman"/>
          <w:color w:val="auto"/>
          <w:spacing w:val="2"/>
          <w:sz w:val="24"/>
          <w:szCs w:val="24"/>
        </w:rPr>
        <w:t>.</w:t>
      </w:r>
    </w:p>
    <w:p w:rsidR="006432A3" w:rsidRPr="00E47747" w:rsidRDefault="0075177C" w:rsidP="00EC0647">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В МОУ СОШ №7</w:t>
      </w:r>
      <w:r w:rsidR="0053126E">
        <w:rPr>
          <w:rFonts w:ascii="Times New Roman" w:hAnsi="Times New Roman" w:cs="Times New Roman"/>
          <w:color w:val="auto"/>
          <w:sz w:val="24"/>
          <w:szCs w:val="24"/>
        </w:rPr>
        <w:t xml:space="preserve"> </w:t>
      </w:r>
      <w:r w:rsidR="006432A3" w:rsidRPr="00E47747">
        <w:rPr>
          <w:rFonts w:ascii="Times New Roman" w:hAnsi="Times New Roman" w:cs="Times New Roman"/>
          <w:color w:val="auto"/>
          <w:sz w:val="24"/>
          <w:szCs w:val="24"/>
        </w:rPr>
        <w:t xml:space="preserve">организованы отдельные помещения для проведения занятий с педагогом - психологом, учителем адаптивной физической культуры, отвечающие задачам программы коррекционной работы и задачам психолого-педагогического сопровождения обучающегося с </w:t>
      </w:r>
      <w:r w:rsidR="004E616C">
        <w:rPr>
          <w:rFonts w:ascii="Times New Roman" w:hAnsi="Times New Roman" w:cs="Times New Roman"/>
          <w:color w:val="auto"/>
          <w:sz w:val="24"/>
          <w:szCs w:val="24"/>
        </w:rPr>
        <w:t>Т</w:t>
      </w:r>
      <w:r w:rsidR="000202CE" w:rsidRPr="00E47747">
        <w:rPr>
          <w:rFonts w:ascii="Times New Roman" w:hAnsi="Times New Roman" w:cs="Times New Roman"/>
          <w:color w:val="auto"/>
          <w:sz w:val="24"/>
          <w:szCs w:val="24"/>
        </w:rPr>
        <w:t>Н</w:t>
      </w:r>
      <w:r w:rsidR="006432A3" w:rsidRPr="00E47747">
        <w:rPr>
          <w:rFonts w:ascii="Times New Roman" w:hAnsi="Times New Roman" w:cs="Times New Roman"/>
          <w:color w:val="auto"/>
          <w:sz w:val="24"/>
          <w:szCs w:val="24"/>
        </w:rPr>
        <w:t>Р. Организовано пространство для отдыха и двигательной активности обучающихся на перемене</w:t>
      </w:r>
      <w:r w:rsidR="006432A3" w:rsidRPr="00E47747">
        <w:rPr>
          <w:rFonts w:ascii="Times New Roman" w:hAnsi="Times New Roman" w:cs="Times New Roman"/>
          <w:color w:val="auto"/>
          <w:sz w:val="24"/>
          <w:szCs w:val="24"/>
          <w:lang w:eastAsia="en-US"/>
        </w:rPr>
        <w:t>.</w:t>
      </w:r>
    </w:p>
    <w:p w:rsidR="006432A3" w:rsidRPr="00E47747" w:rsidRDefault="006432A3" w:rsidP="00EC0647">
      <w:pPr>
        <w:pStyle w:val="ad"/>
        <w:spacing w:after="0" w:line="240" w:lineRule="auto"/>
        <w:ind w:firstLine="709"/>
        <w:jc w:val="both"/>
        <w:rPr>
          <w:rFonts w:ascii="Times New Roman" w:hAnsi="Times New Roman"/>
          <w:color w:val="auto"/>
          <w:sz w:val="24"/>
          <w:szCs w:val="24"/>
        </w:rPr>
      </w:pPr>
      <w:r w:rsidRPr="00E47747">
        <w:rPr>
          <w:rFonts w:ascii="Times New Roman" w:hAnsi="Times New Roman"/>
          <w:color w:val="auto"/>
          <w:sz w:val="24"/>
          <w:szCs w:val="24"/>
        </w:rPr>
        <w:t xml:space="preserve">Для обучающихся с </w:t>
      </w:r>
      <w:r w:rsidR="004E616C">
        <w:rPr>
          <w:rFonts w:ascii="Times New Roman" w:hAnsi="Times New Roman"/>
          <w:color w:val="auto"/>
          <w:sz w:val="24"/>
          <w:szCs w:val="24"/>
        </w:rPr>
        <w:t>Т</w:t>
      </w:r>
      <w:r w:rsidR="000202CE" w:rsidRPr="00E47747">
        <w:rPr>
          <w:rFonts w:ascii="Times New Roman" w:hAnsi="Times New Roman"/>
          <w:color w:val="auto"/>
          <w:sz w:val="24"/>
          <w:szCs w:val="24"/>
        </w:rPr>
        <w:t>НР</w:t>
      </w:r>
      <w:r w:rsidRPr="00E47747">
        <w:rPr>
          <w:rFonts w:ascii="Times New Roman" w:hAnsi="Times New Roman"/>
          <w:color w:val="auto"/>
          <w:sz w:val="24"/>
          <w:szCs w:val="24"/>
        </w:rPr>
        <w:t xml:space="preserve">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E47747">
        <w:rPr>
          <w:rFonts w:ascii="Times New Roman" w:hAnsi="Times New Roman"/>
          <w:iCs/>
          <w:color w:val="auto"/>
          <w:sz w:val="24"/>
          <w:szCs w:val="24"/>
        </w:rPr>
        <w:t>стенды</w:t>
      </w:r>
      <w:r w:rsidRPr="00E47747">
        <w:rPr>
          <w:rFonts w:ascii="Times New Roman" w:hAnsi="Times New Roman"/>
          <w:color w:val="auto"/>
          <w:sz w:val="24"/>
          <w:szCs w:val="24"/>
        </w:rPr>
        <w:t xml:space="preserve"> с представленным на них наглядным материалом о внутришкольных правилах поведения, пр</w:t>
      </w:r>
      <w:r w:rsidR="00C77F66">
        <w:rPr>
          <w:rFonts w:ascii="Times New Roman" w:hAnsi="Times New Roman"/>
          <w:color w:val="auto"/>
          <w:sz w:val="24"/>
          <w:szCs w:val="24"/>
        </w:rPr>
        <w:t>авилах безопасности, распорядке</w:t>
      </w:r>
      <w:r w:rsidRPr="00E47747">
        <w:rPr>
          <w:rFonts w:ascii="Times New Roman" w:hAnsi="Times New Roman"/>
          <w:color w:val="auto"/>
          <w:sz w:val="24"/>
          <w:szCs w:val="24"/>
        </w:rPr>
        <w:t>/режиме функционирования учреждения, расписании уроков, последних событиях в школе, ближайших планах и т.д..</w:t>
      </w:r>
    </w:p>
    <w:p w:rsidR="006432A3" w:rsidRPr="00E47747" w:rsidRDefault="006432A3" w:rsidP="00EC0647">
      <w:pPr>
        <w:pStyle w:val="ad"/>
        <w:spacing w:after="0" w:line="240" w:lineRule="auto"/>
        <w:ind w:firstLine="709"/>
        <w:jc w:val="both"/>
        <w:rPr>
          <w:rFonts w:ascii="Times New Roman" w:hAnsi="Times New Roman"/>
          <w:color w:val="auto"/>
          <w:sz w:val="24"/>
          <w:szCs w:val="24"/>
          <w:lang w:eastAsia="ru-RU"/>
        </w:rPr>
      </w:pPr>
      <w:r w:rsidRPr="00E47747">
        <w:rPr>
          <w:rFonts w:ascii="Times New Roman" w:hAnsi="Times New Roman"/>
          <w:iCs/>
          <w:color w:val="auto"/>
          <w:sz w:val="24"/>
          <w:szCs w:val="24"/>
        </w:rPr>
        <w:t xml:space="preserve">Организация рабочего пространства обучающегося с </w:t>
      </w:r>
      <w:r w:rsidR="00AB0D56" w:rsidRPr="00E47747">
        <w:rPr>
          <w:rFonts w:ascii="Times New Roman" w:hAnsi="Times New Roman"/>
          <w:color w:val="auto"/>
          <w:sz w:val="24"/>
          <w:szCs w:val="24"/>
        </w:rPr>
        <w:t>Т</w:t>
      </w:r>
      <w:r w:rsidR="000202CE" w:rsidRPr="00E47747">
        <w:rPr>
          <w:rFonts w:ascii="Times New Roman" w:hAnsi="Times New Roman"/>
          <w:color w:val="auto"/>
          <w:sz w:val="24"/>
          <w:szCs w:val="24"/>
        </w:rPr>
        <w:t>НР</w:t>
      </w:r>
      <w:r w:rsidRPr="00E47747">
        <w:rPr>
          <w:rFonts w:ascii="Times New Roman" w:hAnsi="Times New Roman"/>
          <w:iCs/>
          <w:color w:val="auto"/>
          <w:sz w:val="24"/>
          <w:szCs w:val="24"/>
        </w:rPr>
        <w:t xml:space="preserve"> в классе</w:t>
      </w:r>
      <w:r w:rsidRPr="00E47747">
        <w:rPr>
          <w:rFonts w:ascii="Times New Roman" w:hAnsi="Times New Roman"/>
          <w:b/>
          <w:i/>
          <w:iCs/>
          <w:color w:val="auto"/>
          <w:sz w:val="24"/>
          <w:szCs w:val="24"/>
        </w:rPr>
        <w:t xml:space="preserve"> </w:t>
      </w:r>
      <w:r w:rsidRPr="00E47747">
        <w:rPr>
          <w:rFonts w:ascii="Times New Roman" w:hAnsi="Times New Roman"/>
          <w:color w:val="auto"/>
          <w:sz w:val="24"/>
          <w:szCs w:val="24"/>
        </w:rPr>
        <w:t>предполагает выбор парты и партнера. При реализации АООП НОО необходимо о</w:t>
      </w:r>
      <w:r w:rsidRPr="00E47747">
        <w:rPr>
          <w:rFonts w:ascii="Times New Roman" w:hAnsi="Times New Roman"/>
          <w:color w:val="auto"/>
          <w:sz w:val="24"/>
          <w:szCs w:val="24"/>
          <w:lang w:eastAsia="ru-RU"/>
        </w:rPr>
        <w:t xml:space="preserve">беспечение обучающемуся с </w:t>
      </w:r>
      <w:r w:rsidR="00AB0D56" w:rsidRPr="00E47747">
        <w:rPr>
          <w:rFonts w:ascii="Times New Roman" w:hAnsi="Times New Roman"/>
          <w:color w:val="auto"/>
          <w:sz w:val="24"/>
          <w:szCs w:val="24"/>
          <w:lang w:eastAsia="ru-RU"/>
        </w:rPr>
        <w:t>Т</w:t>
      </w:r>
      <w:r w:rsidR="000202CE" w:rsidRPr="00E47747">
        <w:rPr>
          <w:rFonts w:ascii="Times New Roman" w:hAnsi="Times New Roman"/>
          <w:color w:val="auto"/>
          <w:sz w:val="24"/>
          <w:szCs w:val="24"/>
          <w:lang w:eastAsia="ru-RU"/>
        </w:rPr>
        <w:t>Н</w:t>
      </w:r>
      <w:r w:rsidRPr="00E47747">
        <w:rPr>
          <w:rFonts w:ascii="Times New Roman" w:hAnsi="Times New Roman"/>
          <w:color w:val="auto"/>
          <w:sz w:val="24"/>
          <w:szCs w:val="24"/>
          <w:lang w:eastAsia="ru-RU"/>
        </w:rPr>
        <w:t>Р возможности постоянно находиться в зоне внимания педагога.</w:t>
      </w:r>
    </w:p>
    <w:p w:rsidR="006432A3" w:rsidRPr="00E47747" w:rsidRDefault="006432A3" w:rsidP="00EC0647">
      <w:pPr>
        <w:pStyle w:val="ad"/>
        <w:spacing w:after="0" w:line="240" w:lineRule="auto"/>
        <w:ind w:firstLine="709"/>
        <w:jc w:val="both"/>
        <w:rPr>
          <w:rFonts w:ascii="Times New Roman" w:hAnsi="Times New Roman"/>
          <w:color w:val="auto"/>
          <w:sz w:val="24"/>
          <w:szCs w:val="24"/>
          <w:lang w:eastAsia="ru-RU"/>
        </w:rPr>
      </w:pPr>
    </w:p>
    <w:p w:rsidR="006432A3" w:rsidRPr="00E47747" w:rsidRDefault="006432A3" w:rsidP="00EC0647">
      <w:pPr>
        <w:pStyle w:val="18TexstSPISOK1"/>
        <w:spacing w:line="240" w:lineRule="auto"/>
        <w:ind w:left="0" w:firstLine="709"/>
        <w:jc w:val="center"/>
        <w:rPr>
          <w:rFonts w:ascii="Times New Roman" w:hAnsi="Times New Roman" w:cs="Times New Roman"/>
          <w:color w:val="auto"/>
          <w:sz w:val="24"/>
          <w:szCs w:val="24"/>
        </w:rPr>
      </w:pPr>
      <w:r w:rsidRPr="00E47747">
        <w:rPr>
          <w:rFonts w:ascii="Times New Roman" w:hAnsi="Times New Roman" w:cs="Times New Roman"/>
          <w:i/>
          <w:color w:val="auto"/>
          <w:sz w:val="24"/>
          <w:szCs w:val="24"/>
        </w:rPr>
        <w:t>Требования к организации временного режима обучения</w:t>
      </w:r>
    </w:p>
    <w:p w:rsidR="006432A3" w:rsidRPr="00E47747" w:rsidRDefault="006432A3" w:rsidP="00EC0647">
      <w:pPr>
        <w:pStyle w:val="Default"/>
        <w:ind w:firstLine="709"/>
        <w:jc w:val="both"/>
        <w:rPr>
          <w:color w:val="auto"/>
        </w:rPr>
      </w:pPr>
      <w:r w:rsidRPr="00E47747">
        <w:rPr>
          <w:color w:val="auto"/>
        </w:rPr>
        <w:t xml:space="preserve">Временной режим образования обучающихся с </w:t>
      </w:r>
      <w:r w:rsidR="00AB0D56" w:rsidRPr="00E47747">
        <w:rPr>
          <w:color w:val="auto"/>
        </w:rPr>
        <w:t>Т</w:t>
      </w:r>
      <w:r w:rsidR="00383D9A" w:rsidRPr="00E47747">
        <w:rPr>
          <w:color w:val="auto"/>
        </w:rPr>
        <w:t>Н</w:t>
      </w:r>
      <w:r w:rsidRPr="00E47747">
        <w:rPr>
          <w:color w:val="auto"/>
        </w:rPr>
        <w:t>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432A3" w:rsidRPr="00E47747" w:rsidRDefault="006432A3"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Организация временного режима обучения детей с </w:t>
      </w:r>
      <w:r w:rsidR="00AB0D56" w:rsidRPr="00E47747">
        <w:rPr>
          <w:rFonts w:ascii="Times New Roman" w:hAnsi="Times New Roman" w:cs="Times New Roman"/>
          <w:color w:val="auto"/>
          <w:sz w:val="24"/>
          <w:szCs w:val="24"/>
        </w:rPr>
        <w:t>Т</w:t>
      </w:r>
      <w:r w:rsidR="00383D9A" w:rsidRPr="00E47747">
        <w:rPr>
          <w:rFonts w:ascii="Times New Roman" w:hAnsi="Times New Roman" w:cs="Times New Roman"/>
          <w:color w:val="auto"/>
          <w:sz w:val="24"/>
          <w:szCs w:val="24"/>
        </w:rPr>
        <w:t>Н</w:t>
      </w:r>
      <w:r w:rsidRPr="00E47747">
        <w:rPr>
          <w:rFonts w:ascii="Times New Roman" w:hAnsi="Times New Roman" w:cs="Times New Roman"/>
          <w:color w:val="auto"/>
          <w:sz w:val="24"/>
          <w:szCs w:val="24"/>
        </w:rPr>
        <w:t>Р соответствует их особым образовательным потребностям и учитывает их индивидуальные возможности.</w:t>
      </w:r>
    </w:p>
    <w:p w:rsidR="006432A3" w:rsidRPr="00E47747" w:rsidRDefault="006432A3"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Сроки освоения АООП НОО обучающимися с </w:t>
      </w:r>
      <w:r w:rsidR="00AB0D56" w:rsidRPr="00E47747">
        <w:rPr>
          <w:rFonts w:ascii="Times New Roman" w:hAnsi="Times New Roman" w:cs="Times New Roman"/>
          <w:color w:val="auto"/>
          <w:sz w:val="24"/>
          <w:szCs w:val="24"/>
        </w:rPr>
        <w:t>Т</w:t>
      </w:r>
      <w:r w:rsidR="00383D9A" w:rsidRPr="00E47747">
        <w:rPr>
          <w:rFonts w:ascii="Times New Roman" w:hAnsi="Times New Roman" w:cs="Times New Roman"/>
          <w:color w:val="auto"/>
          <w:sz w:val="24"/>
          <w:szCs w:val="24"/>
        </w:rPr>
        <w:t>Н</w:t>
      </w:r>
      <w:r w:rsidRPr="00E47747">
        <w:rPr>
          <w:rFonts w:ascii="Times New Roman" w:hAnsi="Times New Roman" w:cs="Times New Roman"/>
          <w:color w:val="auto"/>
          <w:sz w:val="24"/>
          <w:szCs w:val="24"/>
        </w:rPr>
        <w:t xml:space="preserve">Р для варианта </w:t>
      </w:r>
      <w:r w:rsidR="00383D9A" w:rsidRPr="00E47747">
        <w:rPr>
          <w:rFonts w:ascii="Times New Roman" w:hAnsi="Times New Roman" w:cs="Times New Roman"/>
          <w:color w:val="auto"/>
          <w:sz w:val="24"/>
          <w:szCs w:val="24"/>
        </w:rPr>
        <w:t>5</w:t>
      </w:r>
      <w:r w:rsidRPr="00E47747">
        <w:rPr>
          <w:rFonts w:ascii="Times New Roman" w:hAnsi="Times New Roman" w:cs="Times New Roman"/>
          <w:color w:val="auto"/>
          <w:sz w:val="24"/>
          <w:szCs w:val="24"/>
        </w:rPr>
        <w:t>.1 составляют 4 года (1-4 классы).</w:t>
      </w:r>
    </w:p>
    <w:p w:rsidR="006432A3" w:rsidRPr="00E47747" w:rsidRDefault="006432A3"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Устанавливается следующая продолжительность учебного года:</w:t>
      </w:r>
      <w:r w:rsidRPr="00E47747">
        <w:rPr>
          <w:rFonts w:ascii="Times New Roman" w:hAnsi="Times New Roman" w:cs="Times New Roman"/>
          <w:color w:val="auto"/>
          <w:sz w:val="24"/>
          <w:szCs w:val="24"/>
        </w:rPr>
        <w:br/>
        <w:t xml:space="preserve">1 классы – 33 учебных недели; 2 </w:t>
      </w:r>
      <w:r w:rsidRPr="00E47747">
        <w:rPr>
          <w:rFonts w:ascii="Times New Roman" w:hAnsi="Times New Roman" w:cs="Times New Roman"/>
          <w:caps/>
          <w:color w:val="auto"/>
          <w:sz w:val="24"/>
          <w:szCs w:val="24"/>
        </w:rPr>
        <w:t xml:space="preserve">– </w:t>
      </w:r>
      <w:r w:rsidRPr="00E47747">
        <w:rPr>
          <w:rFonts w:ascii="Times New Roman" w:hAnsi="Times New Roman" w:cs="Times New Roman"/>
          <w:color w:val="auto"/>
          <w:sz w:val="24"/>
          <w:szCs w:val="24"/>
        </w:rPr>
        <w:t>4</w:t>
      </w:r>
      <w:r w:rsidRPr="00E47747">
        <w:rPr>
          <w:rFonts w:ascii="Times New Roman" w:hAnsi="Times New Roman" w:cs="Times New Roman"/>
          <w:caps/>
          <w:color w:val="auto"/>
          <w:sz w:val="24"/>
          <w:szCs w:val="24"/>
        </w:rPr>
        <w:t xml:space="preserve"> </w:t>
      </w:r>
      <w:r w:rsidRPr="00E47747">
        <w:rPr>
          <w:rFonts w:ascii="Times New Roman" w:hAnsi="Times New Roman" w:cs="Times New Roman"/>
          <w:color w:val="auto"/>
          <w:sz w:val="24"/>
          <w:szCs w:val="24"/>
        </w:rPr>
        <w:t>классы – 34 учебных недели.</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 xml:space="preserve">Для профилактики переутомления обучающихся с </w:t>
      </w:r>
      <w:r w:rsidR="00AB0D56" w:rsidRPr="00E47747">
        <w:rPr>
          <w:rFonts w:ascii="Times New Roman" w:hAnsi="Times New Roman" w:cs="Times New Roman"/>
        </w:rPr>
        <w:t>Т</w:t>
      </w:r>
      <w:r w:rsidR="008D6C27" w:rsidRPr="00E47747">
        <w:rPr>
          <w:rFonts w:ascii="Times New Roman" w:hAnsi="Times New Roman" w:cs="Times New Roman"/>
        </w:rPr>
        <w:t>Н</w:t>
      </w:r>
      <w:r w:rsidRPr="00E47747">
        <w:rPr>
          <w:rFonts w:ascii="Times New Roman" w:hAnsi="Times New Roman" w:cs="Times New Roman"/>
        </w:rPr>
        <w:t xml:space="preserve">Р в годовом календарном учебном плане предусмотрено равномерное распределение периодов учебного времени и каникул. </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МОУ СОШ №</w:t>
      </w:r>
      <w:r w:rsidR="00323427">
        <w:rPr>
          <w:rFonts w:ascii="Times New Roman" w:hAnsi="Times New Roman" w:cs="Times New Roman"/>
        </w:rPr>
        <w:t>7</w:t>
      </w:r>
      <w:r w:rsidRPr="00E47747">
        <w:rPr>
          <w:rFonts w:ascii="Times New Roman" w:hAnsi="Times New Roman" w:cs="Times New Roman"/>
        </w:rPr>
        <w:t xml:space="preserve">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 (с разгрузочными днями в среду и (или) четверг).</w:t>
      </w:r>
    </w:p>
    <w:p w:rsidR="006432A3" w:rsidRPr="00E47747" w:rsidRDefault="006432A3" w:rsidP="00EC0647">
      <w:pPr>
        <w:pStyle w:val="Standard"/>
        <w:ind w:firstLine="709"/>
        <w:jc w:val="both"/>
        <w:rPr>
          <w:rFonts w:ascii="Times New Roman" w:hAnsi="Times New Roman" w:cs="Times New Roman"/>
          <w:i/>
        </w:rPr>
      </w:pPr>
      <w:r w:rsidRPr="00E47747">
        <w:rPr>
          <w:rFonts w:ascii="Times New Roman" w:hAnsi="Times New Roman" w:cs="Times New Roman"/>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 xml:space="preserve">Учебные занятия начинаются в 8 часов. Число уроков в день: </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 xml:space="preserve">для обучающихся 2 </w:t>
      </w:r>
      <w:r w:rsidRPr="00E47747">
        <w:rPr>
          <w:rFonts w:ascii="Times New Roman" w:hAnsi="Times New Roman" w:cs="Times New Roman"/>
          <w:caps/>
        </w:rPr>
        <w:t xml:space="preserve">– </w:t>
      </w:r>
      <w:r w:rsidRPr="00E47747">
        <w:rPr>
          <w:rFonts w:ascii="Times New Roman" w:hAnsi="Times New Roman" w:cs="Times New Roman"/>
        </w:rPr>
        <w:t>4</w:t>
      </w:r>
      <w:r w:rsidRPr="00E47747">
        <w:rPr>
          <w:rFonts w:ascii="Times New Roman" w:hAnsi="Times New Roman" w:cs="Times New Roman"/>
          <w:caps/>
        </w:rPr>
        <w:t xml:space="preserve"> </w:t>
      </w:r>
      <w:r w:rsidRPr="00E47747">
        <w:rPr>
          <w:rFonts w:ascii="Times New Roman" w:hAnsi="Times New Roman" w:cs="Times New Roman"/>
        </w:rPr>
        <w:t>классов – не более 5 уроков.</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E47747">
        <w:rPr>
          <w:rStyle w:val="a4"/>
          <w:rFonts w:ascii="Times New Roman" w:hAnsi="Times New Roman" w:cs="Times New Roman"/>
        </w:rPr>
        <w:footnoteReference w:id="7"/>
      </w:r>
      <w:r w:rsidRPr="00E47747">
        <w:rPr>
          <w:rFonts w:ascii="Times New Roman" w:hAnsi="Times New Roman" w:cs="Times New Roman"/>
        </w:rPr>
        <w:t>.</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Продолжительность перемен между уроками составляет не менее 10 минут, большой перемены (после 2</w:t>
      </w:r>
      <w:r w:rsidR="0053126E">
        <w:rPr>
          <w:rFonts w:ascii="Times New Roman" w:hAnsi="Times New Roman" w:cs="Times New Roman"/>
        </w:rPr>
        <w:t xml:space="preserve">-го и 3-го уроков) - 20 минут. </w:t>
      </w:r>
      <w:r w:rsidRPr="00E47747">
        <w:rPr>
          <w:rFonts w:ascii="Times New Roman" w:hAnsi="Times New Roman" w:cs="Times New Roman"/>
        </w:rPr>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432A3" w:rsidRPr="00E47747" w:rsidRDefault="006432A3"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При обучении детей с </w:t>
      </w:r>
      <w:r w:rsidR="00AB0D56" w:rsidRPr="00E47747">
        <w:rPr>
          <w:rFonts w:ascii="Times New Roman" w:hAnsi="Times New Roman" w:cs="Times New Roman"/>
          <w:color w:val="auto"/>
          <w:sz w:val="24"/>
          <w:szCs w:val="24"/>
        </w:rPr>
        <w:t>Т</w:t>
      </w:r>
      <w:r w:rsidR="008D6C27" w:rsidRPr="00E47747">
        <w:rPr>
          <w:rFonts w:ascii="Times New Roman" w:hAnsi="Times New Roman" w:cs="Times New Roman"/>
          <w:color w:val="auto"/>
          <w:sz w:val="24"/>
          <w:szCs w:val="24"/>
        </w:rPr>
        <w:t>Н</w:t>
      </w:r>
      <w:r w:rsidRPr="00E47747">
        <w:rPr>
          <w:rFonts w:ascii="Times New Roman" w:hAnsi="Times New Roman" w:cs="Times New Roman"/>
          <w:color w:val="auto"/>
          <w:sz w:val="24"/>
          <w:szCs w:val="24"/>
        </w:rPr>
        <w:t xml:space="preserve">Р предусматривается специальный подход при комплектовании класса общеобразовательной организации, в котором будет обучаться ребенок с </w:t>
      </w:r>
      <w:r w:rsidR="00AB0D56" w:rsidRPr="00E47747">
        <w:rPr>
          <w:rFonts w:ascii="Times New Roman" w:hAnsi="Times New Roman" w:cs="Times New Roman"/>
          <w:color w:val="auto"/>
          <w:sz w:val="24"/>
          <w:szCs w:val="24"/>
        </w:rPr>
        <w:t>Т</w:t>
      </w:r>
      <w:r w:rsidR="008D6C27" w:rsidRPr="00E47747">
        <w:rPr>
          <w:rFonts w:ascii="Times New Roman" w:hAnsi="Times New Roman" w:cs="Times New Roman"/>
          <w:color w:val="auto"/>
          <w:sz w:val="24"/>
          <w:szCs w:val="24"/>
        </w:rPr>
        <w:t>Н</w:t>
      </w:r>
      <w:r w:rsidRPr="00E47747">
        <w:rPr>
          <w:rFonts w:ascii="Times New Roman" w:hAnsi="Times New Roman" w:cs="Times New Roman"/>
          <w:color w:val="auto"/>
          <w:sz w:val="24"/>
          <w:szCs w:val="24"/>
        </w:rPr>
        <w:t xml:space="preserve">Р. </w:t>
      </w:r>
    </w:p>
    <w:p w:rsidR="006432A3" w:rsidRPr="00E47747" w:rsidRDefault="006432A3" w:rsidP="00EC0647">
      <w:pPr>
        <w:pStyle w:val="18TexstSPISOK1"/>
        <w:spacing w:line="240" w:lineRule="auto"/>
        <w:ind w:left="0" w:firstLine="0"/>
        <w:jc w:val="center"/>
        <w:rPr>
          <w:rFonts w:ascii="Times New Roman" w:hAnsi="Times New Roman" w:cs="Times New Roman"/>
          <w:i/>
          <w:color w:val="auto"/>
          <w:sz w:val="24"/>
          <w:szCs w:val="24"/>
        </w:rPr>
      </w:pPr>
    </w:p>
    <w:p w:rsidR="006432A3" w:rsidRPr="00E47747" w:rsidRDefault="006432A3" w:rsidP="00EC0647">
      <w:pPr>
        <w:pStyle w:val="18TexstSPISOK1"/>
        <w:spacing w:line="240" w:lineRule="auto"/>
        <w:ind w:left="0" w:firstLine="0"/>
        <w:jc w:val="center"/>
        <w:rPr>
          <w:rFonts w:ascii="Times New Roman" w:hAnsi="Times New Roman" w:cs="Times New Roman"/>
          <w:color w:val="auto"/>
          <w:sz w:val="24"/>
          <w:szCs w:val="24"/>
        </w:rPr>
      </w:pPr>
      <w:r w:rsidRPr="00E47747">
        <w:rPr>
          <w:rFonts w:ascii="Times New Roman" w:hAnsi="Times New Roman" w:cs="Times New Roman"/>
          <w:i/>
          <w:color w:val="auto"/>
          <w:sz w:val="24"/>
          <w:szCs w:val="24"/>
        </w:rPr>
        <w:t>Требования к техническим средствам обучения</w:t>
      </w:r>
    </w:p>
    <w:p w:rsidR="006432A3" w:rsidRPr="00E47747" w:rsidRDefault="006432A3" w:rsidP="00EC0647">
      <w:pPr>
        <w:pStyle w:val="Default"/>
        <w:ind w:firstLine="708"/>
        <w:jc w:val="both"/>
        <w:rPr>
          <w:color w:val="auto"/>
        </w:rPr>
      </w:pPr>
      <w:r w:rsidRPr="00E47747">
        <w:rPr>
          <w:color w:val="auto"/>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AB0D56" w:rsidRPr="00E47747">
        <w:rPr>
          <w:color w:val="auto"/>
        </w:rPr>
        <w:t>ТН</w:t>
      </w:r>
      <w:r w:rsidRPr="00E47747">
        <w:rPr>
          <w:color w:val="auto"/>
        </w:rPr>
        <w:t xml:space="preserve">Р, способствуют мотивации учебной деятельности, развивают познавательную активность обучающихся. К техническим средствам обучения обучающихся с </w:t>
      </w:r>
      <w:r w:rsidR="00AB0D56" w:rsidRPr="00E47747">
        <w:rPr>
          <w:color w:val="auto"/>
        </w:rPr>
        <w:t>ТН</w:t>
      </w:r>
      <w:r w:rsidRPr="00E47747">
        <w:rPr>
          <w:color w:val="auto"/>
        </w:rPr>
        <w:t>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6432A3" w:rsidRPr="00E47747" w:rsidRDefault="006432A3" w:rsidP="00EC0647">
      <w:pPr>
        <w:pStyle w:val="18TexstSPISOK1"/>
        <w:spacing w:line="240" w:lineRule="auto"/>
        <w:ind w:left="0" w:firstLine="709"/>
        <w:jc w:val="center"/>
        <w:rPr>
          <w:rFonts w:ascii="Times New Roman" w:hAnsi="Times New Roman" w:cs="Times New Roman"/>
          <w:i/>
          <w:color w:val="auto"/>
          <w:sz w:val="24"/>
          <w:szCs w:val="24"/>
        </w:rPr>
      </w:pPr>
    </w:p>
    <w:p w:rsidR="006432A3" w:rsidRPr="00E47747" w:rsidRDefault="006432A3" w:rsidP="00EC0647">
      <w:pPr>
        <w:pStyle w:val="18TexstSPISOK1"/>
        <w:spacing w:line="240" w:lineRule="auto"/>
        <w:ind w:left="0" w:firstLine="709"/>
        <w:jc w:val="center"/>
        <w:rPr>
          <w:rFonts w:ascii="Times New Roman" w:hAnsi="Times New Roman" w:cs="Times New Roman"/>
          <w:color w:val="auto"/>
          <w:sz w:val="24"/>
          <w:szCs w:val="24"/>
        </w:rPr>
      </w:pPr>
      <w:r w:rsidRPr="00E47747">
        <w:rPr>
          <w:rFonts w:ascii="Times New Roman" w:hAnsi="Times New Roman" w:cs="Times New Roman"/>
          <w:i/>
          <w:color w:val="auto"/>
          <w:sz w:val="24"/>
          <w:szCs w:val="24"/>
        </w:rPr>
        <w:t>Учебный и дидактический материал</w:t>
      </w:r>
    </w:p>
    <w:p w:rsidR="006432A3" w:rsidRPr="00E47747" w:rsidRDefault="006432A3" w:rsidP="00EC0647">
      <w:pPr>
        <w:pStyle w:val="18TexstSPISOK1"/>
        <w:spacing w:line="240" w:lineRule="auto"/>
        <w:ind w:left="0"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При освоении АООП НОО обучающиеся с </w:t>
      </w:r>
      <w:r w:rsidR="00AB0D56" w:rsidRPr="00E47747">
        <w:rPr>
          <w:rFonts w:ascii="Times New Roman" w:hAnsi="Times New Roman" w:cs="Times New Roman"/>
          <w:color w:val="auto"/>
          <w:sz w:val="24"/>
          <w:szCs w:val="24"/>
        </w:rPr>
        <w:t>ТН</w:t>
      </w:r>
      <w:r w:rsidRPr="00E47747">
        <w:rPr>
          <w:rFonts w:ascii="Times New Roman" w:hAnsi="Times New Roman" w:cs="Times New Roman"/>
          <w:color w:val="auto"/>
          <w:sz w:val="24"/>
          <w:szCs w:val="24"/>
        </w:rPr>
        <w:t>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по образовательной системе «</w:t>
      </w:r>
      <w:r w:rsidR="00323427">
        <w:rPr>
          <w:rFonts w:ascii="Times New Roman" w:hAnsi="Times New Roman" w:cs="Times New Roman"/>
          <w:color w:val="auto"/>
          <w:sz w:val="24"/>
          <w:szCs w:val="24"/>
        </w:rPr>
        <w:t xml:space="preserve">Школа </w:t>
      </w:r>
      <w:r w:rsidR="00323427">
        <w:rPr>
          <w:rFonts w:ascii="Times New Roman" w:hAnsi="Times New Roman" w:cs="Times New Roman"/>
          <w:color w:val="auto"/>
          <w:sz w:val="24"/>
          <w:szCs w:val="24"/>
          <w:lang w:val="en-US"/>
        </w:rPr>
        <w:t>XXI</w:t>
      </w:r>
      <w:r w:rsidR="00323427">
        <w:rPr>
          <w:rFonts w:ascii="Times New Roman" w:hAnsi="Times New Roman" w:cs="Times New Roman"/>
          <w:color w:val="auto"/>
          <w:sz w:val="24"/>
          <w:szCs w:val="24"/>
        </w:rPr>
        <w:t xml:space="preserve"> века</w:t>
      </w:r>
      <w:r w:rsidRPr="00E47747">
        <w:rPr>
          <w:rFonts w:ascii="Times New Roman" w:hAnsi="Times New Roman" w:cs="Times New Roman"/>
          <w:color w:val="auto"/>
          <w:sz w:val="24"/>
          <w:szCs w:val="24"/>
        </w:rPr>
        <w:t xml:space="preserve">». </w:t>
      </w:r>
    </w:p>
    <w:p w:rsidR="006432A3" w:rsidRPr="00E47747" w:rsidRDefault="006432A3" w:rsidP="00EC0647">
      <w:pPr>
        <w:pStyle w:val="18TexstSPISOK1"/>
        <w:spacing w:line="240" w:lineRule="auto"/>
        <w:ind w:left="0" w:firstLine="709"/>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Особые образовательные потребности обучающихся с </w:t>
      </w:r>
      <w:r w:rsidR="00AB0D56" w:rsidRPr="00E47747">
        <w:rPr>
          <w:rFonts w:ascii="Times New Roman" w:hAnsi="Times New Roman" w:cs="Times New Roman"/>
          <w:color w:val="auto"/>
          <w:sz w:val="24"/>
          <w:szCs w:val="24"/>
        </w:rPr>
        <w:t>ТН</w:t>
      </w:r>
      <w:r w:rsidRPr="00E47747">
        <w:rPr>
          <w:rFonts w:ascii="Times New Roman" w:hAnsi="Times New Roman" w:cs="Times New Roman"/>
          <w:color w:val="auto"/>
          <w:sz w:val="24"/>
          <w:szCs w:val="24"/>
        </w:rPr>
        <w:t>Р обусловливают необходимость специального подбора дидактического материала</w:t>
      </w:r>
      <w:r w:rsidRPr="00E47747">
        <w:rPr>
          <w:rFonts w:ascii="Times New Roman" w:hAnsi="Times New Roman" w:cs="Times New Roman"/>
          <w:caps/>
          <w:color w:val="auto"/>
          <w:sz w:val="24"/>
          <w:szCs w:val="24"/>
        </w:rPr>
        <w:t xml:space="preserve">, </w:t>
      </w:r>
      <w:r w:rsidRPr="00E47747">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E47747">
        <w:rPr>
          <w:rFonts w:ascii="Times New Roman" w:hAnsi="Times New Roman" w:cs="Times New Roman"/>
          <w:caps/>
          <w:color w:val="auto"/>
          <w:sz w:val="24"/>
          <w:szCs w:val="24"/>
        </w:rPr>
        <w:t>.</w:t>
      </w:r>
    </w:p>
    <w:p w:rsidR="006432A3" w:rsidRPr="00E47747" w:rsidRDefault="006432A3"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w:t>
      </w:r>
      <w:r w:rsidR="00AB0D56" w:rsidRPr="00E47747">
        <w:rPr>
          <w:rFonts w:ascii="Times New Roman" w:hAnsi="Times New Roman" w:cs="Times New Roman"/>
          <w:color w:val="auto"/>
          <w:sz w:val="24"/>
          <w:szCs w:val="24"/>
        </w:rPr>
        <w:t>ТН</w:t>
      </w:r>
      <w:r w:rsidRPr="00E47747">
        <w:rPr>
          <w:rFonts w:ascii="Times New Roman" w:hAnsi="Times New Roman" w:cs="Times New Roman"/>
          <w:color w:val="auto"/>
          <w:sz w:val="24"/>
          <w:szCs w:val="24"/>
        </w:rPr>
        <w:t>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47747">
        <w:rPr>
          <w:rFonts w:ascii="Times New Roman" w:hAnsi="Times New Roman" w:cs="Times New Roman"/>
          <w:caps/>
          <w:color w:val="auto"/>
          <w:sz w:val="24"/>
          <w:szCs w:val="24"/>
        </w:rPr>
        <w:t xml:space="preserve"> </w:t>
      </w:r>
      <w:r w:rsidRPr="00E47747">
        <w:rPr>
          <w:rFonts w:ascii="Times New Roman" w:hAnsi="Times New Roman" w:cs="Times New Roman"/>
          <w:color w:val="auto"/>
          <w:sz w:val="24"/>
          <w:szCs w:val="24"/>
        </w:rPr>
        <w:t xml:space="preserve">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AB0D56" w:rsidRPr="00E47747">
        <w:rPr>
          <w:rFonts w:ascii="Times New Roman" w:hAnsi="Times New Roman" w:cs="Times New Roman"/>
          <w:color w:val="auto"/>
          <w:sz w:val="24"/>
          <w:szCs w:val="24"/>
        </w:rPr>
        <w:t>ТН</w:t>
      </w:r>
      <w:r w:rsidRPr="00E47747">
        <w:rPr>
          <w:rFonts w:ascii="Times New Roman" w:hAnsi="Times New Roman" w:cs="Times New Roman"/>
          <w:color w:val="auto"/>
          <w:sz w:val="24"/>
          <w:szCs w:val="24"/>
        </w:rPr>
        <w:t>Р.</w:t>
      </w:r>
    </w:p>
    <w:p w:rsidR="006432A3" w:rsidRPr="00E47747" w:rsidRDefault="006432A3" w:rsidP="00EC064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Предусматривается материально-техническая поддержка, в том числе </w:t>
      </w:r>
      <w:r w:rsidRPr="00E47747">
        <w:rPr>
          <w:rFonts w:ascii="Times New Roman" w:hAnsi="Times New Roman" w:cs="Times New Roman"/>
          <w:b/>
          <w:color w:val="auto"/>
          <w:sz w:val="24"/>
          <w:szCs w:val="24"/>
        </w:rPr>
        <w:t>сетевая</w:t>
      </w:r>
      <w:r w:rsidRPr="00E47747">
        <w:rPr>
          <w:rFonts w:ascii="Times New Roman" w:hAnsi="Times New Roman" w:cs="Times New Roman"/>
          <w:color w:val="auto"/>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AB0D56" w:rsidRPr="00E47747">
        <w:rPr>
          <w:rFonts w:ascii="Times New Roman" w:hAnsi="Times New Roman" w:cs="Times New Roman"/>
          <w:color w:val="auto"/>
          <w:sz w:val="24"/>
          <w:szCs w:val="24"/>
        </w:rPr>
        <w:t>ТН</w:t>
      </w:r>
      <w:r w:rsidRPr="00E47747">
        <w:rPr>
          <w:rFonts w:ascii="Times New Roman" w:hAnsi="Times New Roman" w:cs="Times New Roman"/>
          <w:color w:val="auto"/>
          <w:sz w:val="24"/>
          <w:szCs w:val="24"/>
        </w:rPr>
        <w:t xml:space="preserve">Р. </w:t>
      </w:r>
      <w:r w:rsidRPr="00E47747">
        <w:rPr>
          <w:rFonts w:ascii="Times New Roman" w:hAnsi="Times New Roman" w:cs="Times New Roman"/>
          <w:iCs/>
          <w:color w:val="auto"/>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432A3" w:rsidRPr="00E47747" w:rsidRDefault="006432A3" w:rsidP="00EC0647">
      <w:pPr>
        <w:pStyle w:val="14TexstOSNOVA1012"/>
        <w:spacing w:line="240" w:lineRule="auto"/>
        <w:ind w:firstLine="709"/>
        <w:jc w:val="center"/>
        <w:rPr>
          <w:rFonts w:ascii="Times New Roman" w:hAnsi="Times New Roman" w:cs="Times New Roman"/>
          <w:b/>
          <w:color w:val="auto"/>
          <w:sz w:val="24"/>
          <w:szCs w:val="24"/>
        </w:rPr>
      </w:pPr>
    </w:p>
    <w:p w:rsidR="006432A3" w:rsidRPr="00E47747" w:rsidRDefault="006432A3" w:rsidP="005F0CB6">
      <w:pPr>
        <w:pStyle w:val="3"/>
      </w:pPr>
      <w:bookmarkStart w:id="41" w:name="_Toc14779694"/>
      <w:r w:rsidRPr="00E47747">
        <w:t>3.2.4. Информационно-методические условия</w:t>
      </w:r>
      <w:bookmarkEnd w:id="41"/>
    </w:p>
    <w:p w:rsidR="006432A3" w:rsidRPr="00E47747" w:rsidRDefault="006432A3" w:rsidP="00EC0647">
      <w:pPr>
        <w:pStyle w:val="14TexstOSNOVA1012"/>
        <w:spacing w:line="240" w:lineRule="auto"/>
        <w:ind w:firstLine="709"/>
        <w:rPr>
          <w:rFonts w:ascii="Times New Roman" w:hAnsi="Times New Roman" w:cs="Times New Roman"/>
          <w:color w:val="auto"/>
          <w:sz w:val="24"/>
          <w:szCs w:val="24"/>
        </w:rPr>
      </w:pPr>
      <w:r w:rsidRPr="00E47747">
        <w:rPr>
          <w:rFonts w:ascii="Times New Roman" w:hAnsi="Times New Roman" w:cs="Times New Roman"/>
          <w:i/>
          <w:color w:val="auto"/>
          <w:sz w:val="24"/>
          <w:szCs w:val="24"/>
        </w:rPr>
        <w:t>Информационное обеспечение</w:t>
      </w:r>
      <w:r w:rsidRPr="00E47747">
        <w:rPr>
          <w:rFonts w:ascii="Times New Roman" w:hAnsi="Times New Roman" w:cs="Times New Roman"/>
          <w:color w:val="auto"/>
          <w:sz w:val="24"/>
          <w:szCs w:val="24"/>
        </w:rPr>
        <w:t xml:space="preserve"> включает необходимую нормативно- правовую базу образования обучающихся с </w:t>
      </w:r>
      <w:r w:rsidR="00AB0D56" w:rsidRPr="00E47747">
        <w:rPr>
          <w:rFonts w:ascii="Times New Roman" w:hAnsi="Times New Roman" w:cs="Times New Roman"/>
          <w:color w:val="auto"/>
          <w:sz w:val="24"/>
          <w:szCs w:val="24"/>
        </w:rPr>
        <w:t>ТН</w:t>
      </w:r>
      <w:r w:rsidRPr="00E47747">
        <w:rPr>
          <w:rFonts w:ascii="Times New Roman" w:hAnsi="Times New Roman" w:cs="Times New Roman"/>
          <w:color w:val="auto"/>
          <w:sz w:val="24"/>
          <w:szCs w:val="24"/>
        </w:rPr>
        <w:t>Р и характеристики предполагаемых информационных связей участников образовательного процесса и наличие.</w:t>
      </w:r>
    </w:p>
    <w:p w:rsidR="006432A3" w:rsidRPr="00E47747" w:rsidRDefault="006432A3" w:rsidP="00EC0647">
      <w:pPr>
        <w:spacing w:after="0" w:line="240" w:lineRule="auto"/>
        <w:ind w:firstLine="709"/>
        <w:jc w:val="both"/>
        <w:rPr>
          <w:rFonts w:ascii="Times New Roman" w:hAnsi="Times New Roman" w:cs="Times New Roman"/>
          <w:color w:val="auto"/>
          <w:sz w:val="24"/>
          <w:szCs w:val="24"/>
        </w:rPr>
      </w:pPr>
      <w:r w:rsidRPr="00E47747">
        <w:rPr>
          <w:rFonts w:ascii="Times New Roman" w:hAnsi="Times New Roman" w:cs="Times New Roman"/>
          <w:color w:val="auto"/>
          <w:sz w:val="24"/>
          <w:szCs w:val="24"/>
        </w:rPr>
        <w:t xml:space="preserve">Информационно-методическое обеспечение реализации АООП НОО обучающихся с </w:t>
      </w:r>
      <w:r w:rsidR="00AB0D56" w:rsidRPr="00E47747">
        <w:rPr>
          <w:rFonts w:ascii="Times New Roman" w:hAnsi="Times New Roman" w:cs="Times New Roman"/>
          <w:color w:val="auto"/>
          <w:sz w:val="24"/>
          <w:szCs w:val="24"/>
        </w:rPr>
        <w:t>ТН</w:t>
      </w:r>
      <w:r w:rsidRPr="00E47747">
        <w:rPr>
          <w:rFonts w:ascii="Times New Roman" w:hAnsi="Times New Roman" w:cs="Times New Roman"/>
          <w:color w:val="auto"/>
          <w:sz w:val="24"/>
          <w:szCs w:val="24"/>
        </w:rPr>
        <w:t xml:space="preserve">Р </w:t>
      </w:r>
      <w:r w:rsidRPr="00E47747">
        <w:rPr>
          <w:rFonts w:ascii="Times New Roman" w:hAnsi="Times New Roman" w:cs="Times New Roman"/>
          <w:iCs/>
          <w:color w:val="auto"/>
          <w:sz w:val="24"/>
          <w:szCs w:val="24"/>
        </w:rPr>
        <w:t xml:space="preserve">направлено на </w:t>
      </w:r>
      <w:r w:rsidRPr="00E47747">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6432A3" w:rsidRPr="00E47747" w:rsidRDefault="006432A3" w:rsidP="00EC0647">
      <w:pPr>
        <w:pStyle w:val="Standard"/>
        <w:ind w:firstLine="709"/>
        <w:jc w:val="both"/>
        <w:rPr>
          <w:rFonts w:ascii="Times New Roman" w:hAnsi="Times New Roman" w:cs="Times New Roman"/>
        </w:rPr>
      </w:pPr>
      <w:r w:rsidRPr="00E47747">
        <w:rPr>
          <w:rFonts w:ascii="Times New Roman" w:hAnsi="Times New Roman" w:cs="Times New Roman"/>
        </w:rPr>
        <w:t>Требования к информационно-методическому обеспечению образовательного процесса включают:</w:t>
      </w:r>
    </w:p>
    <w:p w:rsidR="006432A3" w:rsidRPr="00E47747" w:rsidRDefault="006432A3" w:rsidP="00D4098E">
      <w:pPr>
        <w:pStyle w:val="af1"/>
        <w:numPr>
          <w:ilvl w:val="0"/>
          <w:numId w:val="19"/>
        </w:numPr>
        <w:tabs>
          <w:tab w:val="left" w:pos="1021"/>
        </w:tabs>
        <w:suppressAutoHyphens/>
        <w:spacing w:line="240" w:lineRule="auto"/>
        <w:ind w:firstLine="709"/>
        <w:contextualSpacing w:val="0"/>
        <w:jc w:val="both"/>
        <w:textAlignment w:val="baseline"/>
        <w:rPr>
          <w:caps w:val="0"/>
        </w:rPr>
      </w:pPr>
      <w:r w:rsidRPr="00E47747">
        <w:rPr>
          <w:caps w:val="0"/>
        </w:rPr>
        <w:t xml:space="preserve">Необходимую нормативно-правовую базу образования обучающихся с </w:t>
      </w:r>
      <w:r w:rsidR="00AB0D56" w:rsidRPr="00E47747">
        <w:rPr>
          <w:caps w:val="0"/>
        </w:rPr>
        <w:t>ТН</w:t>
      </w:r>
      <w:r w:rsidRPr="00E47747">
        <w:rPr>
          <w:caps w:val="0"/>
        </w:rPr>
        <w:t>Р.</w:t>
      </w:r>
    </w:p>
    <w:p w:rsidR="006432A3" w:rsidRPr="00E47747" w:rsidRDefault="006432A3" w:rsidP="00D4098E">
      <w:pPr>
        <w:pStyle w:val="af1"/>
        <w:numPr>
          <w:ilvl w:val="0"/>
          <w:numId w:val="19"/>
        </w:numPr>
        <w:tabs>
          <w:tab w:val="left" w:pos="1021"/>
        </w:tabs>
        <w:suppressAutoHyphens/>
        <w:spacing w:line="240" w:lineRule="auto"/>
        <w:ind w:firstLine="709"/>
        <w:contextualSpacing w:val="0"/>
        <w:jc w:val="both"/>
        <w:textAlignment w:val="baseline"/>
      </w:pPr>
      <w:r w:rsidRPr="00E47747">
        <w:rPr>
          <w:caps w:val="0"/>
        </w:rPr>
        <w:t>Характеристики предполагаемых информационных связей участников образовательных отношений</w:t>
      </w:r>
      <w:r w:rsidRPr="00E47747">
        <w:t>.</w:t>
      </w:r>
    </w:p>
    <w:p w:rsidR="006432A3" w:rsidRPr="00E47747" w:rsidRDefault="006432A3" w:rsidP="00D4098E">
      <w:pPr>
        <w:pStyle w:val="af1"/>
        <w:numPr>
          <w:ilvl w:val="0"/>
          <w:numId w:val="19"/>
        </w:numPr>
        <w:tabs>
          <w:tab w:val="left" w:pos="1021"/>
        </w:tabs>
        <w:suppressAutoHyphens/>
        <w:spacing w:line="240" w:lineRule="auto"/>
        <w:ind w:firstLine="709"/>
        <w:contextualSpacing w:val="0"/>
        <w:jc w:val="both"/>
        <w:textAlignment w:val="baseline"/>
      </w:pPr>
      <w:r w:rsidRPr="00E47747">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6432A3" w:rsidRPr="00E47747" w:rsidRDefault="006432A3" w:rsidP="00D4098E">
      <w:pPr>
        <w:pStyle w:val="Default"/>
        <w:numPr>
          <w:ilvl w:val="0"/>
          <w:numId w:val="19"/>
        </w:numPr>
        <w:tabs>
          <w:tab w:val="left" w:pos="1021"/>
        </w:tabs>
        <w:suppressAutoHyphens/>
        <w:autoSpaceDE/>
        <w:autoSpaceDN/>
        <w:adjustRightInd/>
        <w:ind w:firstLine="709"/>
        <w:jc w:val="both"/>
        <w:textAlignment w:val="baseline"/>
        <w:rPr>
          <w:color w:val="auto"/>
        </w:rPr>
      </w:pPr>
      <w:r w:rsidRPr="00E47747">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B065A" w:rsidRPr="00E47747" w:rsidRDefault="00FB065A" w:rsidP="00EC0647">
      <w:pPr>
        <w:tabs>
          <w:tab w:val="left" w:pos="0"/>
          <w:tab w:val="right" w:leader="dot" w:pos="9639"/>
        </w:tabs>
        <w:spacing w:after="0" w:line="240" w:lineRule="auto"/>
        <w:ind w:firstLine="709"/>
        <w:jc w:val="both"/>
        <w:outlineLvl w:val="0"/>
        <w:rPr>
          <w:rFonts w:ascii="Times New Roman" w:hAnsi="Times New Roman" w:cs="Times New Roman"/>
          <w:color w:val="auto"/>
          <w:sz w:val="24"/>
          <w:szCs w:val="24"/>
        </w:rPr>
      </w:pPr>
    </w:p>
    <w:p w:rsidR="00323427" w:rsidRDefault="00323427" w:rsidP="0094167E">
      <w:pPr>
        <w:pStyle w:val="2010"/>
        <w:shd w:val="clear" w:color="auto" w:fill="auto"/>
        <w:spacing w:after="0" w:line="240" w:lineRule="auto"/>
        <w:ind w:firstLine="454"/>
        <w:jc w:val="center"/>
        <w:outlineLvl w:val="2"/>
        <w:rPr>
          <w:rStyle w:val="202"/>
          <w:sz w:val="24"/>
          <w:szCs w:val="24"/>
        </w:rPr>
        <w:sectPr w:rsidR="00323427" w:rsidSect="00E633BF">
          <w:footerReference w:type="default" r:id="rId13"/>
          <w:pgSz w:w="11906" w:h="16838"/>
          <w:pgMar w:top="1134" w:right="686" w:bottom="1134" w:left="1760" w:header="567" w:footer="0" w:gutter="0"/>
          <w:cols w:space="708"/>
          <w:titlePg/>
          <w:docGrid w:linePitch="360"/>
        </w:sectPr>
      </w:pPr>
      <w:bookmarkStart w:id="42" w:name="_Toc365114158"/>
    </w:p>
    <w:p w:rsidR="005F0CB6" w:rsidRPr="005F0CB6" w:rsidRDefault="0094167E" w:rsidP="005F0CB6">
      <w:pPr>
        <w:pStyle w:val="3"/>
        <w:rPr>
          <w:rStyle w:val="202"/>
          <w:b/>
          <w:bCs/>
          <w:sz w:val="28"/>
          <w:szCs w:val="24"/>
        </w:rPr>
      </w:pPr>
      <w:bookmarkStart w:id="43" w:name="_Toc14779695"/>
      <w:r w:rsidRPr="005F0CB6">
        <w:rPr>
          <w:rStyle w:val="202"/>
          <w:b/>
          <w:bCs/>
          <w:sz w:val="28"/>
          <w:szCs w:val="24"/>
        </w:rPr>
        <w:t>Сетевой график</w:t>
      </w:r>
      <w:r w:rsidRPr="005F0CB6">
        <w:rPr>
          <w:rStyle w:val="2020"/>
          <w:b/>
          <w:bCs/>
          <w:noProof w:val="0"/>
          <w:sz w:val="28"/>
          <w:szCs w:val="24"/>
        </w:rPr>
        <w:t xml:space="preserve"> </w:t>
      </w:r>
      <w:r w:rsidRPr="005F0CB6">
        <w:rPr>
          <w:rStyle w:val="202"/>
          <w:b/>
          <w:bCs/>
          <w:sz w:val="28"/>
          <w:szCs w:val="24"/>
        </w:rPr>
        <w:t>(дорожная карта)</w:t>
      </w:r>
      <w:bookmarkEnd w:id="43"/>
    </w:p>
    <w:p w:rsidR="0094167E" w:rsidRPr="005F0CB6" w:rsidRDefault="0094167E" w:rsidP="005F0CB6">
      <w:pPr>
        <w:pStyle w:val="3"/>
        <w:rPr>
          <w:rStyle w:val="202"/>
          <w:b/>
          <w:bCs/>
          <w:sz w:val="28"/>
          <w:szCs w:val="24"/>
        </w:rPr>
      </w:pPr>
      <w:bookmarkStart w:id="44" w:name="_Toc14779696"/>
      <w:r w:rsidRPr="005F0CB6">
        <w:rPr>
          <w:rStyle w:val="202"/>
          <w:b/>
          <w:bCs/>
          <w:sz w:val="28"/>
          <w:szCs w:val="24"/>
        </w:rPr>
        <w:t>по формированию</w:t>
      </w:r>
      <w:r w:rsidRPr="005F0CB6">
        <w:rPr>
          <w:rStyle w:val="2020"/>
          <w:b/>
          <w:bCs/>
          <w:noProof w:val="0"/>
          <w:sz w:val="28"/>
          <w:szCs w:val="24"/>
        </w:rPr>
        <w:t xml:space="preserve"> </w:t>
      </w:r>
      <w:r w:rsidRPr="005F0CB6">
        <w:rPr>
          <w:rStyle w:val="202"/>
          <w:b/>
          <w:bCs/>
          <w:sz w:val="28"/>
          <w:szCs w:val="24"/>
        </w:rPr>
        <w:t>необходимой системы условий реализации</w:t>
      </w:r>
      <w:r w:rsidRPr="005F0CB6">
        <w:rPr>
          <w:rStyle w:val="2020"/>
          <w:b/>
          <w:bCs/>
          <w:noProof w:val="0"/>
          <w:sz w:val="28"/>
          <w:szCs w:val="24"/>
        </w:rPr>
        <w:t xml:space="preserve"> адаптированной </w:t>
      </w:r>
      <w:r w:rsidRPr="005F0CB6">
        <w:rPr>
          <w:rStyle w:val="202"/>
          <w:b/>
          <w:bCs/>
          <w:sz w:val="28"/>
          <w:szCs w:val="24"/>
        </w:rPr>
        <w:t>основной образовательной программы</w:t>
      </w:r>
      <w:r w:rsidRPr="005F0CB6">
        <w:rPr>
          <w:rStyle w:val="2020"/>
          <w:b/>
          <w:bCs/>
          <w:noProof w:val="0"/>
          <w:sz w:val="28"/>
          <w:szCs w:val="24"/>
        </w:rPr>
        <w:t xml:space="preserve"> </w:t>
      </w:r>
      <w:r w:rsidRPr="005F0CB6">
        <w:rPr>
          <w:rStyle w:val="202"/>
          <w:b/>
          <w:bCs/>
          <w:sz w:val="28"/>
          <w:szCs w:val="24"/>
        </w:rPr>
        <w:t>начального общего образования</w:t>
      </w:r>
      <w:bookmarkEnd w:id="42"/>
      <w:bookmarkEnd w:id="44"/>
    </w:p>
    <w:p w:rsidR="0094167E" w:rsidRPr="00390107" w:rsidRDefault="0094167E" w:rsidP="0094167E">
      <w:pPr>
        <w:pStyle w:val="2010"/>
        <w:shd w:val="clear" w:color="auto" w:fill="auto"/>
        <w:spacing w:after="0" w:line="240" w:lineRule="auto"/>
        <w:ind w:firstLine="454"/>
        <w:outlineLvl w:val="2"/>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0"/>
        <w:gridCol w:w="1984"/>
      </w:tblGrid>
      <w:tr w:rsidR="0094167E" w:rsidRPr="00390107" w:rsidTr="0094167E">
        <w:tc>
          <w:tcPr>
            <w:tcW w:w="1985" w:type="dxa"/>
          </w:tcPr>
          <w:p w:rsidR="0094167E" w:rsidRPr="00390107" w:rsidRDefault="0094167E" w:rsidP="0094167E">
            <w:pPr>
              <w:spacing w:after="0" w:line="240" w:lineRule="auto"/>
              <w:jc w:val="center"/>
              <w:rPr>
                <w:rFonts w:ascii="Times New Roman" w:hAnsi="Times New Roman" w:cs="Times New Roman"/>
                <w:b/>
                <w:sz w:val="24"/>
                <w:szCs w:val="24"/>
              </w:rPr>
            </w:pPr>
            <w:r w:rsidRPr="00390107">
              <w:rPr>
                <w:rStyle w:val="1913"/>
                <w:b w:val="0"/>
                <w:bCs w:val="0"/>
                <w:sz w:val="24"/>
                <w:szCs w:val="24"/>
              </w:rPr>
              <w:t>Направление мероприятий</w:t>
            </w:r>
          </w:p>
        </w:tc>
        <w:tc>
          <w:tcPr>
            <w:tcW w:w="5670" w:type="dxa"/>
          </w:tcPr>
          <w:p w:rsidR="0094167E" w:rsidRPr="00390107" w:rsidRDefault="0094167E" w:rsidP="0094167E">
            <w:pPr>
              <w:spacing w:after="0" w:line="240" w:lineRule="auto"/>
              <w:jc w:val="center"/>
              <w:rPr>
                <w:rFonts w:ascii="Times New Roman" w:hAnsi="Times New Roman" w:cs="Times New Roman"/>
                <w:b/>
                <w:sz w:val="24"/>
                <w:szCs w:val="24"/>
              </w:rPr>
            </w:pPr>
            <w:r w:rsidRPr="00390107">
              <w:rPr>
                <w:rStyle w:val="1913"/>
                <w:b w:val="0"/>
                <w:bCs w:val="0"/>
                <w:sz w:val="24"/>
                <w:szCs w:val="24"/>
              </w:rPr>
              <w:t>Мероприятия</w:t>
            </w:r>
          </w:p>
        </w:tc>
        <w:tc>
          <w:tcPr>
            <w:tcW w:w="1984" w:type="dxa"/>
          </w:tcPr>
          <w:p w:rsidR="0094167E" w:rsidRPr="00390107" w:rsidRDefault="0094167E" w:rsidP="0094167E">
            <w:pPr>
              <w:spacing w:after="0" w:line="240" w:lineRule="auto"/>
              <w:jc w:val="center"/>
              <w:rPr>
                <w:rFonts w:ascii="Times New Roman" w:hAnsi="Times New Roman" w:cs="Times New Roman"/>
                <w:b/>
                <w:sz w:val="24"/>
                <w:szCs w:val="24"/>
              </w:rPr>
            </w:pPr>
            <w:r w:rsidRPr="00390107">
              <w:rPr>
                <w:rStyle w:val="1913"/>
                <w:b w:val="0"/>
                <w:bCs w:val="0"/>
                <w:sz w:val="24"/>
                <w:szCs w:val="24"/>
              </w:rPr>
              <w:t>Сроки</w:t>
            </w:r>
            <w:r w:rsidRPr="00390107">
              <w:rPr>
                <w:rStyle w:val="1912"/>
                <w:b w:val="0"/>
                <w:bCs w:val="0"/>
                <w:sz w:val="24"/>
                <w:szCs w:val="24"/>
              </w:rPr>
              <w:t xml:space="preserve"> </w:t>
            </w:r>
            <w:r w:rsidRPr="00390107">
              <w:rPr>
                <w:rStyle w:val="1913"/>
                <w:b w:val="0"/>
                <w:bCs w:val="0"/>
                <w:sz w:val="24"/>
                <w:szCs w:val="24"/>
              </w:rPr>
              <w:t>реализации</w:t>
            </w:r>
          </w:p>
        </w:tc>
      </w:tr>
      <w:tr w:rsidR="00323427" w:rsidRPr="00390107" w:rsidTr="0094167E">
        <w:tc>
          <w:tcPr>
            <w:tcW w:w="1985" w:type="dxa"/>
            <w:vMerge w:val="restart"/>
          </w:tcPr>
          <w:p w:rsidR="00323427" w:rsidRPr="00390107" w:rsidRDefault="00323427" w:rsidP="0094167E">
            <w:pPr>
              <w:suppressAutoHyphens w:val="0"/>
              <w:spacing w:after="0" w:line="240" w:lineRule="auto"/>
              <w:ind w:left="34"/>
              <w:rPr>
                <w:rFonts w:ascii="Times New Roman" w:hAnsi="Times New Roman" w:cs="Times New Roman"/>
                <w:sz w:val="24"/>
                <w:szCs w:val="24"/>
              </w:rPr>
            </w:pPr>
            <w:r w:rsidRPr="00390107">
              <w:rPr>
                <w:rFonts w:ascii="Times New Roman" w:hAnsi="Times New Roman" w:cs="Times New Roman"/>
                <w:sz w:val="24"/>
                <w:szCs w:val="24"/>
              </w:rPr>
              <w:t>Нормативное обеспечение введения ФГОС НОО для обучающихся с ОВЗ</w:t>
            </w:r>
          </w:p>
        </w:tc>
        <w:tc>
          <w:tcPr>
            <w:tcW w:w="5670" w:type="dxa"/>
          </w:tcPr>
          <w:p w:rsidR="00323427" w:rsidRPr="00390107" w:rsidRDefault="00323427" w:rsidP="005F0CB6">
            <w:pPr>
              <w:spacing w:after="0" w:line="240" w:lineRule="auto"/>
              <w:rPr>
                <w:rFonts w:ascii="Times New Roman" w:hAnsi="Times New Roman" w:cs="Times New Roman"/>
                <w:sz w:val="24"/>
                <w:szCs w:val="24"/>
              </w:rPr>
            </w:pPr>
            <w:r>
              <w:rPr>
                <w:rStyle w:val="1214"/>
                <w:sz w:val="24"/>
                <w:szCs w:val="24"/>
              </w:rPr>
              <w:t>1</w:t>
            </w:r>
            <w:r w:rsidRPr="00390107">
              <w:rPr>
                <w:rStyle w:val="1214"/>
                <w:sz w:val="24"/>
                <w:szCs w:val="24"/>
              </w:rPr>
              <w:t>. Разработка на основе примерной адаптированной основной образовательной программы</w:t>
            </w:r>
            <w:r w:rsidRPr="00390107">
              <w:rPr>
                <w:rStyle w:val="1213"/>
                <w:sz w:val="24"/>
                <w:szCs w:val="24"/>
              </w:rPr>
              <w:t xml:space="preserve"> </w:t>
            </w:r>
            <w:r w:rsidRPr="00390107">
              <w:rPr>
                <w:rStyle w:val="1214"/>
                <w:sz w:val="24"/>
                <w:szCs w:val="24"/>
              </w:rPr>
              <w:t>начального общего образования основной</w:t>
            </w:r>
            <w:r w:rsidRPr="00390107">
              <w:rPr>
                <w:rStyle w:val="1213"/>
                <w:sz w:val="24"/>
                <w:szCs w:val="24"/>
              </w:rPr>
              <w:t xml:space="preserve"> </w:t>
            </w:r>
            <w:r w:rsidRPr="00390107">
              <w:rPr>
                <w:rStyle w:val="1214"/>
                <w:sz w:val="24"/>
                <w:szCs w:val="24"/>
              </w:rPr>
              <w:t xml:space="preserve">образовательной программы НОО для обучающихся с ОВЗ </w:t>
            </w:r>
          </w:p>
        </w:tc>
        <w:tc>
          <w:tcPr>
            <w:tcW w:w="1984" w:type="dxa"/>
          </w:tcPr>
          <w:p w:rsidR="00323427" w:rsidRPr="00390107" w:rsidRDefault="00323427" w:rsidP="005F0CB6">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5F0CB6">
            <w:pPr>
              <w:spacing w:after="0" w:line="240" w:lineRule="auto"/>
              <w:rPr>
                <w:rFonts w:ascii="Times New Roman" w:hAnsi="Times New Roman" w:cs="Times New Roman"/>
                <w:sz w:val="24"/>
                <w:szCs w:val="24"/>
              </w:rPr>
            </w:pPr>
            <w:r>
              <w:rPr>
                <w:rStyle w:val="1214"/>
                <w:sz w:val="24"/>
                <w:szCs w:val="24"/>
              </w:rPr>
              <w:t>2</w:t>
            </w:r>
            <w:r w:rsidRPr="00390107">
              <w:rPr>
                <w:rStyle w:val="1214"/>
                <w:sz w:val="24"/>
                <w:szCs w:val="24"/>
              </w:rPr>
              <w:t>. Утверждение основной образовательной программы образовательного учреждения</w:t>
            </w:r>
          </w:p>
        </w:tc>
        <w:tc>
          <w:tcPr>
            <w:tcW w:w="1984" w:type="dxa"/>
          </w:tcPr>
          <w:p w:rsidR="00323427" w:rsidRPr="00390107" w:rsidRDefault="00323427" w:rsidP="005F0CB6">
            <w:pPr>
              <w:spacing w:after="0"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5F0CB6">
            <w:pPr>
              <w:spacing w:after="0" w:line="240" w:lineRule="auto"/>
              <w:rPr>
                <w:rFonts w:ascii="Times New Roman" w:hAnsi="Times New Roman" w:cs="Times New Roman"/>
                <w:sz w:val="24"/>
                <w:szCs w:val="24"/>
              </w:rPr>
            </w:pPr>
            <w:r>
              <w:rPr>
                <w:rStyle w:val="1214"/>
                <w:sz w:val="24"/>
                <w:szCs w:val="24"/>
              </w:rPr>
              <w:t>3</w:t>
            </w:r>
            <w:r w:rsidRPr="00390107">
              <w:rPr>
                <w:rStyle w:val="1214"/>
                <w:sz w:val="24"/>
                <w:szCs w:val="24"/>
              </w:rPr>
              <w:t>. Обеспечение соответствия нормативной базы школы требованиям ФГОС НОО для обучающихся с ОВЗ</w:t>
            </w:r>
          </w:p>
        </w:tc>
        <w:tc>
          <w:tcPr>
            <w:tcW w:w="1984" w:type="dxa"/>
          </w:tcPr>
          <w:p w:rsidR="00323427" w:rsidRPr="00390107" w:rsidRDefault="00323427" w:rsidP="00323427">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5F0CB6">
            <w:pPr>
              <w:spacing w:after="0" w:line="240" w:lineRule="auto"/>
              <w:rPr>
                <w:rFonts w:ascii="Times New Roman" w:hAnsi="Times New Roman" w:cs="Times New Roman"/>
                <w:sz w:val="24"/>
                <w:szCs w:val="24"/>
              </w:rPr>
            </w:pPr>
            <w:r>
              <w:rPr>
                <w:rStyle w:val="1214"/>
                <w:sz w:val="24"/>
                <w:szCs w:val="24"/>
              </w:rPr>
              <w:t>4</w:t>
            </w:r>
            <w:r w:rsidRPr="00390107">
              <w:rPr>
                <w:rStyle w:val="1214"/>
                <w:sz w:val="24"/>
                <w:szCs w:val="24"/>
              </w:rPr>
              <w:t>. Приведение должностных инструкций</w:t>
            </w:r>
            <w:r w:rsidRPr="00390107">
              <w:rPr>
                <w:rStyle w:val="1213"/>
                <w:sz w:val="24"/>
                <w:szCs w:val="24"/>
              </w:rPr>
              <w:t xml:space="preserve"> </w:t>
            </w:r>
            <w:r w:rsidRPr="00390107">
              <w:rPr>
                <w:rStyle w:val="1214"/>
                <w:sz w:val="24"/>
                <w:szCs w:val="24"/>
              </w:rPr>
              <w:t>работников образовательного учреждения</w:t>
            </w:r>
            <w:r w:rsidRPr="00390107">
              <w:rPr>
                <w:rStyle w:val="1213"/>
                <w:sz w:val="24"/>
                <w:szCs w:val="24"/>
              </w:rPr>
              <w:t xml:space="preserve"> </w:t>
            </w:r>
            <w:r w:rsidRPr="00390107">
              <w:rPr>
                <w:rStyle w:val="1214"/>
                <w:sz w:val="24"/>
                <w:szCs w:val="24"/>
              </w:rPr>
              <w:t>в соответствие с требованиями ФГОС</w:t>
            </w:r>
            <w:r w:rsidRPr="00390107">
              <w:rPr>
                <w:rStyle w:val="1213"/>
                <w:sz w:val="24"/>
                <w:szCs w:val="24"/>
              </w:rPr>
              <w:t xml:space="preserve"> </w:t>
            </w:r>
            <w:r w:rsidRPr="00390107">
              <w:rPr>
                <w:rStyle w:val="1214"/>
                <w:sz w:val="24"/>
                <w:szCs w:val="24"/>
              </w:rPr>
              <w:t>общего образования и тарифно-квалификационными характеристиками</w:t>
            </w:r>
          </w:p>
        </w:tc>
        <w:tc>
          <w:tcPr>
            <w:tcW w:w="1984" w:type="dxa"/>
          </w:tcPr>
          <w:p w:rsidR="00323427" w:rsidRPr="00390107" w:rsidRDefault="00323427" w:rsidP="00323427">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5F0CB6">
            <w:pPr>
              <w:spacing w:after="0" w:line="240" w:lineRule="auto"/>
              <w:rPr>
                <w:rFonts w:ascii="Times New Roman" w:hAnsi="Times New Roman" w:cs="Times New Roman"/>
                <w:sz w:val="24"/>
                <w:szCs w:val="24"/>
              </w:rPr>
            </w:pPr>
            <w:r>
              <w:rPr>
                <w:rStyle w:val="1214"/>
                <w:sz w:val="24"/>
                <w:szCs w:val="24"/>
              </w:rPr>
              <w:t>5</w:t>
            </w:r>
            <w:r w:rsidRPr="00390107">
              <w:rPr>
                <w:rStyle w:val="1214"/>
                <w:sz w:val="24"/>
                <w:szCs w:val="24"/>
              </w:rPr>
              <w:t>. Определение списка учебников и учебных пособий, используемых в образовательном процессе в соответствии</w:t>
            </w:r>
            <w:r w:rsidRPr="00390107">
              <w:rPr>
                <w:rStyle w:val="1213"/>
                <w:sz w:val="24"/>
                <w:szCs w:val="24"/>
              </w:rPr>
              <w:t xml:space="preserve"> </w:t>
            </w:r>
            <w:r w:rsidRPr="00390107">
              <w:rPr>
                <w:rStyle w:val="1214"/>
                <w:sz w:val="24"/>
                <w:szCs w:val="24"/>
              </w:rPr>
              <w:t>с ФГОС НОО</w:t>
            </w:r>
          </w:p>
        </w:tc>
        <w:tc>
          <w:tcPr>
            <w:tcW w:w="1984" w:type="dxa"/>
          </w:tcPr>
          <w:p w:rsidR="00323427" w:rsidRPr="00390107" w:rsidRDefault="00323427" w:rsidP="00323427">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5F0CB6">
            <w:pPr>
              <w:spacing w:after="0" w:line="240" w:lineRule="auto"/>
              <w:rPr>
                <w:rFonts w:ascii="Times New Roman" w:hAnsi="Times New Roman" w:cs="Times New Roman"/>
                <w:sz w:val="24"/>
                <w:szCs w:val="24"/>
              </w:rPr>
            </w:pPr>
            <w:r>
              <w:rPr>
                <w:rStyle w:val="1214"/>
                <w:sz w:val="24"/>
                <w:szCs w:val="24"/>
              </w:rPr>
              <w:t>6</w:t>
            </w:r>
            <w:r w:rsidRPr="00390107">
              <w:rPr>
                <w:rStyle w:val="1214"/>
                <w:sz w:val="24"/>
                <w:szCs w:val="24"/>
              </w:rPr>
              <w:t xml:space="preserve">. Разработка локальных актов, устанавливающих требования к различным объектам инфраструктуры образовательного </w:t>
            </w:r>
            <w:r w:rsidRPr="00390107">
              <w:rPr>
                <w:rStyle w:val="1212"/>
                <w:sz w:val="24"/>
                <w:szCs w:val="24"/>
              </w:rPr>
              <w:t>учреждения с учётом требований к минимальной оснащённости учебного процесса (например, положений</w:t>
            </w:r>
            <w:r w:rsidRPr="00390107">
              <w:rPr>
                <w:rStyle w:val="1211"/>
                <w:sz w:val="24"/>
                <w:szCs w:val="24"/>
              </w:rPr>
              <w:t xml:space="preserve"> </w:t>
            </w:r>
            <w:r w:rsidRPr="00390107">
              <w:rPr>
                <w:rStyle w:val="1212"/>
                <w:sz w:val="24"/>
                <w:szCs w:val="24"/>
              </w:rPr>
              <w:t>о культурно-досуговом центре, информационно-библиотечном центре, физкультурно-оздоровительном центре, учебном</w:t>
            </w:r>
            <w:r w:rsidRPr="00390107">
              <w:rPr>
                <w:rStyle w:val="1211"/>
                <w:sz w:val="24"/>
                <w:szCs w:val="24"/>
              </w:rPr>
              <w:t xml:space="preserve"> </w:t>
            </w:r>
            <w:r w:rsidRPr="00390107">
              <w:rPr>
                <w:rStyle w:val="1212"/>
                <w:sz w:val="24"/>
                <w:szCs w:val="24"/>
              </w:rPr>
              <w:t>кабинете и др.)</w:t>
            </w:r>
          </w:p>
        </w:tc>
        <w:tc>
          <w:tcPr>
            <w:tcW w:w="1984" w:type="dxa"/>
          </w:tcPr>
          <w:p w:rsidR="00323427" w:rsidRPr="00390107" w:rsidRDefault="00323427" w:rsidP="00323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Июнь - август 2018 </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5F0CB6">
            <w:pPr>
              <w:pStyle w:val="121"/>
              <w:shd w:val="clear" w:color="auto" w:fill="auto"/>
              <w:spacing w:before="0" w:line="240" w:lineRule="auto"/>
              <w:rPr>
                <w:sz w:val="24"/>
                <w:szCs w:val="24"/>
              </w:rPr>
            </w:pPr>
            <w:r>
              <w:rPr>
                <w:rStyle w:val="1212"/>
                <w:rFonts w:eastAsia="Arial Unicode MS"/>
                <w:sz w:val="24"/>
                <w:szCs w:val="24"/>
              </w:rPr>
              <w:t>7</w:t>
            </w:r>
            <w:r w:rsidRPr="00390107">
              <w:rPr>
                <w:rStyle w:val="1212"/>
                <w:rFonts w:eastAsia="Arial Unicode MS"/>
                <w:sz w:val="24"/>
                <w:szCs w:val="24"/>
              </w:rPr>
              <w:t>. Разработка:</w:t>
            </w:r>
          </w:p>
          <w:p w:rsidR="00323427" w:rsidRPr="00390107" w:rsidRDefault="00323427" w:rsidP="005F0CB6">
            <w:pPr>
              <w:pStyle w:val="121"/>
              <w:shd w:val="clear" w:color="auto" w:fill="auto"/>
              <w:tabs>
                <w:tab w:val="left" w:pos="384"/>
              </w:tabs>
              <w:spacing w:before="0" w:line="240" w:lineRule="auto"/>
              <w:rPr>
                <w:sz w:val="24"/>
                <w:szCs w:val="24"/>
              </w:rPr>
            </w:pPr>
            <w:r w:rsidRPr="00390107">
              <w:rPr>
                <w:rStyle w:val="1212"/>
                <w:rFonts w:eastAsia="Arial Unicode MS"/>
                <w:sz w:val="24"/>
                <w:szCs w:val="24"/>
              </w:rPr>
              <w:t>–</w:t>
            </w:r>
            <w:r w:rsidRPr="008C3880">
              <w:rPr>
                <w:rStyle w:val="1212"/>
                <w:rFonts w:eastAsia="Arial Unicode MS"/>
                <w:sz w:val="24"/>
                <w:szCs w:val="24"/>
              </w:rPr>
              <w:t xml:space="preserve"> </w:t>
            </w:r>
            <w:r w:rsidRPr="00390107">
              <w:rPr>
                <w:rStyle w:val="1212"/>
                <w:rFonts w:eastAsia="Arial Unicode MS"/>
                <w:sz w:val="24"/>
                <w:szCs w:val="24"/>
              </w:rPr>
              <w:t>учебного плана;</w:t>
            </w:r>
          </w:p>
          <w:p w:rsidR="00323427" w:rsidRPr="00390107" w:rsidRDefault="00323427" w:rsidP="005F0CB6">
            <w:pPr>
              <w:pStyle w:val="121"/>
              <w:shd w:val="clear" w:color="auto" w:fill="auto"/>
              <w:tabs>
                <w:tab w:val="left" w:pos="394"/>
              </w:tabs>
              <w:spacing w:before="0" w:line="240" w:lineRule="auto"/>
              <w:rPr>
                <w:sz w:val="24"/>
                <w:szCs w:val="24"/>
              </w:rPr>
            </w:pPr>
            <w:r w:rsidRPr="00390107">
              <w:rPr>
                <w:rStyle w:val="1212"/>
                <w:rFonts w:eastAsia="Arial Unicode MS"/>
                <w:sz w:val="24"/>
                <w:szCs w:val="24"/>
              </w:rPr>
              <w:t>– рабочих программ учебных предметов,</w:t>
            </w:r>
            <w:r w:rsidRPr="00390107">
              <w:rPr>
                <w:rStyle w:val="1211"/>
                <w:sz w:val="24"/>
                <w:szCs w:val="24"/>
              </w:rPr>
              <w:t xml:space="preserve"> </w:t>
            </w:r>
            <w:r w:rsidRPr="00390107">
              <w:rPr>
                <w:rStyle w:val="1212"/>
                <w:rFonts w:eastAsia="Arial Unicode MS"/>
                <w:sz w:val="24"/>
                <w:szCs w:val="24"/>
              </w:rPr>
              <w:t>курсов, дисциплин, модулей;</w:t>
            </w:r>
          </w:p>
          <w:p w:rsidR="00323427" w:rsidRPr="00390107" w:rsidRDefault="00323427" w:rsidP="005F0CB6">
            <w:pPr>
              <w:pStyle w:val="121"/>
              <w:shd w:val="clear" w:color="auto" w:fill="auto"/>
              <w:tabs>
                <w:tab w:val="left" w:pos="389"/>
              </w:tabs>
              <w:spacing w:before="0" w:line="240" w:lineRule="auto"/>
              <w:rPr>
                <w:sz w:val="24"/>
                <w:szCs w:val="24"/>
              </w:rPr>
            </w:pPr>
            <w:r w:rsidRPr="00390107">
              <w:rPr>
                <w:rStyle w:val="1212"/>
                <w:rFonts w:eastAsia="Arial Unicode MS"/>
                <w:sz w:val="24"/>
                <w:szCs w:val="24"/>
              </w:rPr>
              <w:t>– годового календарного учебного графика;</w:t>
            </w:r>
          </w:p>
          <w:p w:rsidR="00323427" w:rsidRPr="00390107" w:rsidRDefault="00323427" w:rsidP="005F0CB6">
            <w:pPr>
              <w:pStyle w:val="121"/>
              <w:shd w:val="clear" w:color="auto" w:fill="auto"/>
              <w:tabs>
                <w:tab w:val="left" w:pos="389"/>
              </w:tabs>
              <w:spacing w:before="0" w:line="240" w:lineRule="auto"/>
              <w:rPr>
                <w:sz w:val="24"/>
                <w:szCs w:val="24"/>
              </w:rPr>
            </w:pPr>
            <w:r w:rsidRPr="00390107">
              <w:rPr>
                <w:rStyle w:val="1212"/>
                <w:rFonts w:eastAsia="Arial Unicode MS"/>
                <w:sz w:val="24"/>
                <w:szCs w:val="24"/>
              </w:rPr>
              <w:t>положений о внеурочной деятельности</w:t>
            </w:r>
            <w:r w:rsidRPr="00390107">
              <w:rPr>
                <w:rStyle w:val="1211"/>
                <w:sz w:val="24"/>
                <w:szCs w:val="24"/>
              </w:rPr>
              <w:t xml:space="preserve"> </w:t>
            </w:r>
            <w:r w:rsidRPr="00390107">
              <w:rPr>
                <w:rStyle w:val="1212"/>
                <w:rFonts w:eastAsia="Arial Unicode MS"/>
                <w:sz w:val="24"/>
                <w:szCs w:val="24"/>
              </w:rPr>
              <w:t>обучающихся;</w:t>
            </w:r>
          </w:p>
          <w:p w:rsidR="00323427" w:rsidRPr="00390107" w:rsidRDefault="00323427" w:rsidP="005F0CB6">
            <w:pPr>
              <w:pStyle w:val="121"/>
              <w:shd w:val="clear" w:color="auto" w:fill="auto"/>
              <w:tabs>
                <w:tab w:val="left" w:pos="394"/>
              </w:tabs>
              <w:spacing w:before="0" w:line="240" w:lineRule="auto"/>
              <w:rPr>
                <w:sz w:val="24"/>
                <w:szCs w:val="24"/>
              </w:rPr>
            </w:pPr>
            <w:r w:rsidRPr="00390107">
              <w:rPr>
                <w:rStyle w:val="1212"/>
                <w:rFonts w:eastAsia="Arial Unicode MS"/>
                <w:sz w:val="24"/>
                <w:szCs w:val="24"/>
              </w:rPr>
              <w:t>– положения об организации текущей</w:t>
            </w:r>
            <w:r w:rsidRPr="00390107">
              <w:rPr>
                <w:rStyle w:val="1211"/>
                <w:sz w:val="24"/>
                <w:szCs w:val="24"/>
              </w:rPr>
              <w:t xml:space="preserve"> </w:t>
            </w:r>
            <w:r w:rsidRPr="00390107">
              <w:rPr>
                <w:rStyle w:val="1212"/>
                <w:rFonts w:eastAsia="Arial Unicode MS"/>
                <w:sz w:val="24"/>
                <w:szCs w:val="24"/>
              </w:rPr>
              <w:t>и итоговой оценки достижения обучающимися планируемых результатов освоения основной образовательной программы;</w:t>
            </w:r>
          </w:p>
          <w:p w:rsidR="00323427" w:rsidRPr="00390107" w:rsidRDefault="00323427" w:rsidP="005F0CB6">
            <w:pPr>
              <w:pStyle w:val="121"/>
              <w:shd w:val="clear" w:color="auto" w:fill="auto"/>
              <w:tabs>
                <w:tab w:val="left" w:pos="394"/>
              </w:tabs>
              <w:spacing w:before="0" w:line="240" w:lineRule="auto"/>
              <w:rPr>
                <w:sz w:val="24"/>
                <w:szCs w:val="24"/>
              </w:rPr>
            </w:pPr>
            <w:r w:rsidRPr="00390107">
              <w:rPr>
                <w:rStyle w:val="1212"/>
                <w:rFonts w:eastAsia="Arial Unicode MS"/>
                <w:sz w:val="24"/>
                <w:szCs w:val="24"/>
              </w:rPr>
              <w:t>– положения об организации домашней</w:t>
            </w:r>
            <w:r w:rsidRPr="00390107">
              <w:rPr>
                <w:rStyle w:val="1211"/>
                <w:sz w:val="24"/>
                <w:szCs w:val="24"/>
              </w:rPr>
              <w:t xml:space="preserve"> </w:t>
            </w:r>
            <w:r w:rsidRPr="00390107">
              <w:rPr>
                <w:rStyle w:val="1212"/>
                <w:rFonts w:eastAsia="Arial Unicode MS"/>
                <w:sz w:val="24"/>
                <w:szCs w:val="24"/>
              </w:rPr>
              <w:t>работы обучающихся;</w:t>
            </w:r>
          </w:p>
        </w:tc>
        <w:tc>
          <w:tcPr>
            <w:tcW w:w="1984" w:type="dxa"/>
          </w:tcPr>
          <w:p w:rsidR="00323427" w:rsidRPr="00390107" w:rsidRDefault="00323427" w:rsidP="005F0CB6">
            <w:pPr>
              <w:spacing w:after="0"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pStyle w:val="121"/>
              <w:shd w:val="clear" w:color="auto" w:fill="auto"/>
              <w:tabs>
                <w:tab w:val="left" w:pos="394"/>
              </w:tabs>
              <w:spacing w:before="0" w:line="240" w:lineRule="auto"/>
              <w:rPr>
                <w:sz w:val="24"/>
                <w:szCs w:val="24"/>
              </w:rPr>
            </w:pPr>
          </w:p>
        </w:tc>
        <w:tc>
          <w:tcPr>
            <w:tcW w:w="1984" w:type="dxa"/>
          </w:tcPr>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val="restart"/>
          </w:tcPr>
          <w:p w:rsidR="00323427" w:rsidRPr="00390107" w:rsidRDefault="00323427" w:rsidP="0094167E">
            <w:pPr>
              <w:suppressAutoHyphens w:val="0"/>
              <w:spacing w:after="0" w:line="240" w:lineRule="auto"/>
              <w:rPr>
                <w:rFonts w:ascii="Times New Roman" w:hAnsi="Times New Roman" w:cs="Times New Roman"/>
                <w:sz w:val="24"/>
                <w:szCs w:val="24"/>
              </w:rPr>
            </w:pPr>
            <w:r w:rsidRPr="00390107">
              <w:rPr>
                <w:rStyle w:val="1212"/>
                <w:sz w:val="24"/>
                <w:szCs w:val="24"/>
              </w:rPr>
              <w:t> Финансовое обеспечение</w:t>
            </w:r>
            <w:r w:rsidRPr="00390107">
              <w:rPr>
                <w:rStyle w:val="1211"/>
                <w:sz w:val="24"/>
                <w:szCs w:val="24"/>
              </w:rPr>
              <w:t xml:space="preserve"> </w:t>
            </w:r>
            <w:r w:rsidRPr="00390107">
              <w:rPr>
                <w:rStyle w:val="1212"/>
                <w:sz w:val="24"/>
                <w:szCs w:val="24"/>
              </w:rPr>
              <w:t>введения</w:t>
            </w:r>
            <w:r w:rsidRPr="00390107">
              <w:rPr>
                <w:rStyle w:val="1211"/>
                <w:sz w:val="24"/>
                <w:szCs w:val="24"/>
              </w:rPr>
              <w:t xml:space="preserve"> </w:t>
            </w:r>
            <w:r w:rsidRPr="00390107">
              <w:rPr>
                <w:rStyle w:val="1212"/>
                <w:sz w:val="24"/>
                <w:szCs w:val="24"/>
              </w:rPr>
              <w:t>ФГОС НОО для обучающихся с ОВЗ</w:t>
            </w:r>
          </w:p>
        </w:tc>
        <w:tc>
          <w:tcPr>
            <w:tcW w:w="5670" w:type="dxa"/>
          </w:tcPr>
          <w:p w:rsidR="00323427" w:rsidRPr="00390107" w:rsidRDefault="00323427" w:rsidP="0094167E">
            <w:pPr>
              <w:spacing w:after="0" w:line="240" w:lineRule="auto"/>
              <w:jc w:val="both"/>
              <w:rPr>
                <w:rFonts w:ascii="Times New Roman" w:hAnsi="Times New Roman" w:cs="Times New Roman"/>
                <w:sz w:val="24"/>
                <w:szCs w:val="24"/>
              </w:rPr>
            </w:pPr>
            <w:r w:rsidRPr="00390107">
              <w:rPr>
                <w:rStyle w:val="1212"/>
                <w:sz w:val="24"/>
                <w:szCs w:val="24"/>
              </w:rPr>
              <w:t>1. Определение объёма расходов, необходимых для реализации АООП НОО и достижения планируемых результатов, а также</w:t>
            </w:r>
            <w:r w:rsidRPr="00390107">
              <w:rPr>
                <w:rStyle w:val="1211"/>
                <w:sz w:val="24"/>
                <w:szCs w:val="24"/>
              </w:rPr>
              <w:t xml:space="preserve"> </w:t>
            </w:r>
            <w:r w:rsidRPr="00390107">
              <w:rPr>
                <w:rStyle w:val="1212"/>
                <w:sz w:val="24"/>
                <w:szCs w:val="24"/>
              </w:rPr>
              <w:t>механизма их формирования</w:t>
            </w:r>
          </w:p>
        </w:tc>
        <w:tc>
          <w:tcPr>
            <w:tcW w:w="1984" w:type="dxa"/>
          </w:tcPr>
          <w:p w:rsidR="00323427" w:rsidRPr="00390107" w:rsidRDefault="00C70C24" w:rsidP="0094167E">
            <w:pPr>
              <w:spacing w:after="0"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2"/>
                <w:sz w:val="24"/>
                <w:szCs w:val="24"/>
              </w:rPr>
              <w:t>2. Разработка локальных актов (внесение</w:t>
            </w:r>
            <w:r w:rsidRPr="00390107">
              <w:rPr>
                <w:rStyle w:val="1211"/>
                <w:sz w:val="24"/>
                <w:szCs w:val="24"/>
              </w:rPr>
              <w:t xml:space="preserve"> </w:t>
            </w:r>
            <w:r w:rsidRPr="00390107">
              <w:rPr>
                <w:rStyle w:val="1212"/>
                <w:sz w:val="24"/>
                <w:szCs w:val="24"/>
              </w:rPr>
              <w:t>изменений в них), регламентирующих</w:t>
            </w:r>
            <w:r w:rsidRPr="00390107">
              <w:rPr>
                <w:rStyle w:val="1211"/>
                <w:sz w:val="24"/>
                <w:szCs w:val="24"/>
              </w:rPr>
              <w:t xml:space="preserve"> </w:t>
            </w:r>
            <w:r w:rsidRPr="00390107">
              <w:rPr>
                <w:rStyle w:val="1212"/>
                <w:sz w:val="24"/>
                <w:szCs w:val="24"/>
              </w:rPr>
              <w:t>установление заработной платы работников образовательного учреждения, в том</w:t>
            </w:r>
            <w:r w:rsidRPr="00390107">
              <w:rPr>
                <w:rStyle w:val="1211"/>
                <w:sz w:val="24"/>
                <w:szCs w:val="24"/>
              </w:rPr>
              <w:t xml:space="preserve"> </w:t>
            </w:r>
            <w:r w:rsidRPr="00390107">
              <w:rPr>
                <w:rStyle w:val="1212"/>
                <w:sz w:val="24"/>
                <w:szCs w:val="24"/>
              </w:rPr>
              <w:t>числе стимулирующих надбавок и доплат,</w:t>
            </w:r>
            <w:r w:rsidRPr="00390107">
              <w:rPr>
                <w:rStyle w:val="1211"/>
                <w:sz w:val="24"/>
                <w:szCs w:val="24"/>
              </w:rPr>
              <w:t xml:space="preserve"> </w:t>
            </w:r>
            <w:r w:rsidRPr="00390107">
              <w:rPr>
                <w:rStyle w:val="1212"/>
                <w:sz w:val="24"/>
                <w:szCs w:val="24"/>
              </w:rPr>
              <w:t>порядка и размеров премирования</w:t>
            </w:r>
          </w:p>
        </w:tc>
        <w:tc>
          <w:tcPr>
            <w:tcW w:w="1984" w:type="dxa"/>
          </w:tcPr>
          <w:p w:rsidR="00323427" w:rsidRPr="00390107"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2"/>
                <w:sz w:val="24"/>
                <w:szCs w:val="24"/>
              </w:rPr>
              <w:t>3. Заключение дополнительных соглашений к трудовому договору с педагогическими работниками</w:t>
            </w:r>
          </w:p>
        </w:tc>
        <w:tc>
          <w:tcPr>
            <w:tcW w:w="1984" w:type="dxa"/>
          </w:tcPr>
          <w:p w:rsidR="00323427" w:rsidRPr="00390107"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Август 2018</w:t>
            </w:r>
          </w:p>
        </w:tc>
      </w:tr>
      <w:tr w:rsidR="00323427" w:rsidRPr="00390107" w:rsidTr="0094167E">
        <w:tc>
          <w:tcPr>
            <w:tcW w:w="1985" w:type="dxa"/>
            <w:vMerge w:val="restart"/>
          </w:tcPr>
          <w:p w:rsidR="00323427" w:rsidRPr="00390107" w:rsidRDefault="00323427" w:rsidP="0094167E">
            <w:pPr>
              <w:suppressAutoHyphens w:val="0"/>
              <w:spacing w:after="0" w:line="240" w:lineRule="auto"/>
              <w:rPr>
                <w:rFonts w:ascii="Times New Roman" w:hAnsi="Times New Roman" w:cs="Times New Roman"/>
                <w:sz w:val="24"/>
                <w:szCs w:val="24"/>
              </w:rPr>
            </w:pPr>
            <w:r w:rsidRPr="00390107">
              <w:rPr>
                <w:rStyle w:val="1210"/>
                <w:sz w:val="24"/>
                <w:szCs w:val="24"/>
              </w:rPr>
              <w:t>Организационное</w:t>
            </w:r>
            <w:r w:rsidRPr="00390107">
              <w:rPr>
                <w:rStyle w:val="129"/>
                <w:sz w:val="24"/>
                <w:szCs w:val="24"/>
              </w:rPr>
              <w:t xml:space="preserve"> </w:t>
            </w:r>
            <w:r w:rsidRPr="00390107">
              <w:rPr>
                <w:rStyle w:val="1210"/>
                <w:sz w:val="24"/>
                <w:szCs w:val="24"/>
              </w:rPr>
              <w:t>обеспечение</w:t>
            </w:r>
            <w:r w:rsidRPr="00390107">
              <w:rPr>
                <w:rStyle w:val="129"/>
                <w:sz w:val="24"/>
                <w:szCs w:val="24"/>
              </w:rPr>
              <w:t xml:space="preserve"> </w:t>
            </w:r>
            <w:r w:rsidRPr="00390107">
              <w:rPr>
                <w:rStyle w:val="1210"/>
                <w:sz w:val="24"/>
                <w:szCs w:val="24"/>
              </w:rPr>
              <w:t>введения</w:t>
            </w:r>
            <w:r w:rsidRPr="00390107">
              <w:rPr>
                <w:rStyle w:val="129"/>
                <w:sz w:val="24"/>
                <w:szCs w:val="24"/>
              </w:rPr>
              <w:t xml:space="preserve"> </w:t>
            </w:r>
            <w:r w:rsidRPr="00390107">
              <w:rPr>
                <w:rStyle w:val="1210"/>
                <w:sz w:val="24"/>
                <w:szCs w:val="24"/>
              </w:rPr>
              <w:t>ФГОС НОО</w:t>
            </w:r>
            <w:r w:rsidRPr="00390107">
              <w:rPr>
                <w:rStyle w:val="1212"/>
                <w:sz w:val="24"/>
                <w:szCs w:val="24"/>
              </w:rPr>
              <w:t xml:space="preserve"> для обучающихся с ОВЗ</w:t>
            </w: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0"/>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390107">
              <w:rPr>
                <w:rStyle w:val="129"/>
                <w:sz w:val="24"/>
                <w:szCs w:val="24"/>
              </w:rPr>
              <w:t xml:space="preserve"> </w:t>
            </w:r>
            <w:r w:rsidRPr="00390107">
              <w:rPr>
                <w:rStyle w:val="1210"/>
                <w:sz w:val="24"/>
                <w:szCs w:val="24"/>
              </w:rPr>
              <w:t>НОО</w:t>
            </w:r>
            <w:r w:rsidRPr="00390107">
              <w:rPr>
                <w:rStyle w:val="1212"/>
                <w:sz w:val="24"/>
                <w:szCs w:val="24"/>
              </w:rPr>
              <w:t xml:space="preserve"> для обучающихся с ОВЗ</w:t>
            </w:r>
          </w:p>
        </w:tc>
        <w:tc>
          <w:tcPr>
            <w:tcW w:w="1984" w:type="dxa"/>
          </w:tcPr>
          <w:p w:rsidR="00323427" w:rsidRPr="00390107" w:rsidRDefault="00C70C24" w:rsidP="0094167E">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0"/>
                <w:sz w:val="24"/>
                <w:szCs w:val="24"/>
              </w:rPr>
              <w:t>2. Разработка модели организации образовательного процесса</w:t>
            </w:r>
          </w:p>
        </w:tc>
        <w:tc>
          <w:tcPr>
            <w:tcW w:w="1984" w:type="dxa"/>
          </w:tcPr>
          <w:p w:rsidR="00C70C24" w:rsidRDefault="00C70C24" w:rsidP="0094167E">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0"/>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390107">
              <w:rPr>
                <w:rStyle w:val="129"/>
                <w:sz w:val="24"/>
                <w:szCs w:val="24"/>
              </w:rPr>
              <w:t xml:space="preserve"> </w:t>
            </w:r>
            <w:r w:rsidRPr="00390107">
              <w:rPr>
                <w:rStyle w:val="1210"/>
                <w:sz w:val="24"/>
                <w:szCs w:val="24"/>
              </w:rPr>
              <w:t>внеурочной деятельности</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0"/>
                <w:sz w:val="24"/>
                <w:szCs w:val="24"/>
              </w:rPr>
              <w:t>4. Разработка и реализация системы мониторинга образовательных потребностей</w:t>
            </w:r>
            <w:r w:rsidRPr="00390107">
              <w:rPr>
                <w:rStyle w:val="129"/>
                <w:sz w:val="24"/>
                <w:szCs w:val="24"/>
              </w:rPr>
              <w:t xml:space="preserve"> </w:t>
            </w:r>
            <w:r w:rsidRPr="00390107">
              <w:rPr>
                <w:rStyle w:val="1210"/>
                <w:sz w:val="24"/>
                <w:szCs w:val="24"/>
              </w:rPr>
              <w:t>обучающихся и родителей по использованию часов вариативной части учебного</w:t>
            </w:r>
            <w:r w:rsidRPr="00390107">
              <w:rPr>
                <w:rStyle w:val="129"/>
                <w:sz w:val="24"/>
                <w:szCs w:val="24"/>
              </w:rPr>
              <w:t xml:space="preserve"> </w:t>
            </w:r>
            <w:r w:rsidRPr="00390107">
              <w:rPr>
                <w:rStyle w:val="1210"/>
                <w:sz w:val="24"/>
                <w:szCs w:val="24"/>
              </w:rPr>
              <w:t>плана и внеурочной деятельности</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0"/>
                <w:sz w:val="24"/>
                <w:szCs w:val="24"/>
              </w:rPr>
              <w:t>5. Привлечение органов государственно-общественного управления образовательным учреждением к проектированию</w:t>
            </w:r>
            <w:r w:rsidRPr="00390107">
              <w:rPr>
                <w:rStyle w:val="129"/>
                <w:sz w:val="24"/>
                <w:szCs w:val="24"/>
              </w:rPr>
              <w:t xml:space="preserve"> </w:t>
            </w:r>
            <w:r w:rsidRPr="00390107">
              <w:rPr>
                <w:rStyle w:val="1210"/>
                <w:sz w:val="24"/>
                <w:szCs w:val="24"/>
              </w:rPr>
              <w:t>АООП НОО</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val="restart"/>
          </w:tcPr>
          <w:p w:rsidR="00323427" w:rsidRPr="00390107" w:rsidRDefault="00323427" w:rsidP="0094167E">
            <w:pPr>
              <w:suppressAutoHyphens w:val="0"/>
              <w:spacing w:after="0" w:line="240" w:lineRule="auto"/>
              <w:rPr>
                <w:rFonts w:ascii="Times New Roman" w:hAnsi="Times New Roman" w:cs="Times New Roman"/>
                <w:sz w:val="24"/>
                <w:szCs w:val="24"/>
              </w:rPr>
            </w:pPr>
            <w:r w:rsidRPr="00390107">
              <w:rPr>
                <w:rStyle w:val="1210"/>
                <w:sz w:val="24"/>
                <w:szCs w:val="24"/>
              </w:rPr>
              <w:t>Кадровое обеспечение введения</w:t>
            </w:r>
            <w:r w:rsidRPr="00390107">
              <w:rPr>
                <w:rStyle w:val="129"/>
                <w:sz w:val="24"/>
                <w:szCs w:val="24"/>
              </w:rPr>
              <w:t xml:space="preserve"> </w:t>
            </w:r>
            <w:r w:rsidRPr="00390107">
              <w:rPr>
                <w:rStyle w:val="1210"/>
                <w:sz w:val="24"/>
                <w:szCs w:val="24"/>
              </w:rPr>
              <w:t>ФГОС</w:t>
            </w: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0"/>
                <w:sz w:val="24"/>
                <w:szCs w:val="24"/>
              </w:rPr>
              <w:t>1. Анализ кадрового обеспечения введения и реализации ФГОС НОО</w:t>
            </w:r>
            <w:r w:rsidRPr="00390107">
              <w:rPr>
                <w:rStyle w:val="1212"/>
                <w:sz w:val="24"/>
                <w:szCs w:val="24"/>
              </w:rPr>
              <w:t xml:space="preserve"> для обучающихся с ОВЗ</w:t>
            </w:r>
          </w:p>
        </w:tc>
        <w:tc>
          <w:tcPr>
            <w:tcW w:w="1984" w:type="dxa"/>
          </w:tcPr>
          <w:p w:rsidR="00323427" w:rsidRPr="00390107"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0"/>
                <w:sz w:val="24"/>
                <w:szCs w:val="24"/>
              </w:rPr>
              <w:t>2. Создание (корректировка) плана-графика повышения квалификации педагогических и руководящих работников</w:t>
            </w:r>
            <w:r w:rsidRPr="00390107">
              <w:rPr>
                <w:rStyle w:val="129"/>
                <w:sz w:val="24"/>
                <w:szCs w:val="24"/>
              </w:rPr>
              <w:t xml:space="preserve"> </w:t>
            </w:r>
            <w:r w:rsidRPr="00390107">
              <w:rPr>
                <w:rStyle w:val="1210"/>
                <w:sz w:val="24"/>
                <w:szCs w:val="24"/>
              </w:rPr>
              <w:t>образовательного учреждения в связи</w:t>
            </w:r>
            <w:r w:rsidRPr="00390107">
              <w:rPr>
                <w:rStyle w:val="129"/>
                <w:sz w:val="24"/>
                <w:szCs w:val="24"/>
              </w:rPr>
              <w:t xml:space="preserve"> </w:t>
            </w:r>
            <w:r w:rsidRPr="00390107">
              <w:rPr>
                <w:rStyle w:val="1210"/>
                <w:sz w:val="24"/>
                <w:szCs w:val="24"/>
              </w:rPr>
              <w:t>с введением ФГОС</w:t>
            </w:r>
            <w:r w:rsidRPr="00390107">
              <w:rPr>
                <w:rStyle w:val="1212"/>
                <w:sz w:val="24"/>
                <w:szCs w:val="24"/>
              </w:rPr>
              <w:t xml:space="preserve"> для обучающихся с ОВЗ</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10"/>
                <w:sz w:val="24"/>
                <w:szCs w:val="24"/>
              </w:rPr>
              <w:t>3. Разработка (корректировка) плана научно-методической работы (внутри-</w:t>
            </w:r>
            <w:r w:rsidRPr="00390107">
              <w:rPr>
                <w:rStyle w:val="129"/>
                <w:sz w:val="24"/>
                <w:szCs w:val="24"/>
              </w:rPr>
              <w:t xml:space="preserve"> </w:t>
            </w:r>
            <w:r w:rsidRPr="00390107">
              <w:rPr>
                <w:rStyle w:val="1210"/>
                <w:sz w:val="24"/>
                <w:szCs w:val="24"/>
              </w:rPr>
              <w:t>школьного повышения квалификации)</w:t>
            </w:r>
            <w:r w:rsidRPr="00390107">
              <w:rPr>
                <w:rStyle w:val="129"/>
                <w:sz w:val="24"/>
                <w:szCs w:val="24"/>
              </w:rPr>
              <w:t xml:space="preserve"> </w:t>
            </w:r>
            <w:r w:rsidRPr="00390107">
              <w:rPr>
                <w:rStyle w:val="1210"/>
                <w:sz w:val="24"/>
                <w:szCs w:val="24"/>
              </w:rPr>
              <w:t>с ориентацией на проблемы введения</w:t>
            </w:r>
            <w:r w:rsidRPr="00390107">
              <w:rPr>
                <w:rStyle w:val="129"/>
                <w:sz w:val="24"/>
                <w:szCs w:val="24"/>
              </w:rPr>
              <w:t xml:space="preserve"> </w:t>
            </w:r>
            <w:r w:rsidRPr="00390107">
              <w:rPr>
                <w:rStyle w:val="1210"/>
                <w:sz w:val="24"/>
                <w:szCs w:val="24"/>
              </w:rPr>
              <w:t>ФГОС НОО</w:t>
            </w:r>
            <w:r w:rsidRPr="00390107">
              <w:rPr>
                <w:rStyle w:val="1212"/>
                <w:sz w:val="24"/>
                <w:szCs w:val="24"/>
              </w:rPr>
              <w:t xml:space="preserve"> для обучающихся с ОВЗ</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 август 2018</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val="restart"/>
          </w:tcPr>
          <w:p w:rsidR="00323427" w:rsidRPr="00390107" w:rsidRDefault="00323427" w:rsidP="0094167E">
            <w:pPr>
              <w:suppressAutoHyphens w:val="0"/>
              <w:spacing w:after="0" w:line="240" w:lineRule="auto"/>
              <w:ind w:left="34"/>
              <w:rPr>
                <w:rFonts w:ascii="Times New Roman" w:hAnsi="Times New Roman" w:cs="Times New Roman"/>
                <w:sz w:val="24"/>
                <w:szCs w:val="24"/>
              </w:rPr>
            </w:pPr>
            <w:r w:rsidRPr="00390107">
              <w:rPr>
                <w:rStyle w:val="128"/>
                <w:sz w:val="24"/>
                <w:szCs w:val="24"/>
              </w:rPr>
              <w:t>Информационное</w:t>
            </w:r>
            <w:r w:rsidRPr="00390107">
              <w:rPr>
                <w:rStyle w:val="127"/>
                <w:sz w:val="24"/>
                <w:szCs w:val="24"/>
              </w:rPr>
              <w:t xml:space="preserve"> </w:t>
            </w:r>
            <w:r w:rsidRPr="00390107">
              <w:rPr>
                <w:rStyle w:val="128"/>
                <w:sz w:val="24"/>
                <w:szCs w:val="24"/>
              </w:rPr>
              <w:t>обеспечение</w:t>
            </w:r>
            <w:r w:rsidRPr="00390107">
              <w:rPr>
                <w:rStyle w:val="127"/>
                <w:sz w:val="24"/>
                <w:szCs w:val="24"/>
              </w:rPr>
              <w:t xml:space="preserve"> </w:t>
            </w:r>
            <w:r w:rsidRPr="00390107">
              <w:rPr>
                <w:rStyle w:val="128"/>
                <w:sz w:val="24"/>
                <w:szCs w:val="24"/>
              </w:rPr>
              <w:t>введения</w:t>
            </w:r>
            <w:r w:rsidRPr="00390107">
              <w:rPr>
                <w:rStyle w:val="127"/>
                <w:sz w:val="24"/>
                <w:szCs w:val="24"/>
              </w:rPr>
              <w:t xml:space="preserve"> </w:t>
            </w:r>
            <w:r w:rsidRPr="00390107">
              <w:rPr>
                <w:rStyle w:val="128"/>
                <w:sz w:val="24"/>
                <w:szCs w:val="24"/>
              </w:rPr>
              <w:t>ФГОС</w:t>
            </w:r>
            <w:r w:rsidRPr="00390107">
              <w:rPr>
                <w:rStyle w:val="1212"/>
                <w:sz w:val="24"/>
                <w:szCs w:val="24"/>
              </w:rPr>
              <w:t xml:space="preserve"> для обучающихся с ОВЗ</w:t>
            </w: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8"/>
                <w:sz w:val="24"/>
                <w:szCs w:val="24"/>
              </w:rPr>
              <w:t>1. Размещение на сайте ОУ информационных материалов о введении ФГОС</w:t>
            </w:r>
            <w:r w:rsidRPr="00390107">
              <w:rPr>
                <w:rStyle w:val="127"/>
                <w:sz w:val="24"/>
                <w:szCs w:val="24"/>
              </w:rPr>
              <w:t xml:space="preserve"> </w:t>
            </w:r>
            <w:r w:rsidRPr="00390107">
              <w:rPr>
                <w:rStyle w:val="128"/>
                <w:sz w:val="24"/>
                <w:szCs w:val="24"/>
              </w:rPr>
              <w:t xml:space="preserve">НОО </w:t>
            </w:r>
            <w:r w:rsidRPr="00390107">
              <w:rPr>
                <w:rStyle w:val="1212"/>
                <w:sz w:val="24"/>
                <w:szCs w:val="24"/>
              </w:rPr>
              <w:t>для обучающихся с ОВЗ</w:t>
            </w:r>
          </w:p>
        </w:tc>
        <w:tc>
          <w:tcPr>
            <w:tcW w:w="1984" w:type="dxa"/>
          </w:tcPr>
          <w:p w:rsidR="00323427" w:rsidRPr="00390107" w:rsidRDefault="00C70C24" w:rsidP="0094167E">
            <w:pPr>
              <w:spacing w:after="0" w:line="240" w:lineRule="auto"/>
              <w:rPr>
                <w:rFonts w:ascii="Times New Roman" w:hAnsi="Times New Roman" w:cs="Times New Roman"/>
                <w:sz w:val="24"/>
                <w:szCs w:val="24"/>
              </w:rPr>
            </w:pPr>
            <w:r>
              <w:rPr>
                <w:rFonts w:ascii="Times New Roman" w:hAnsi="Times New Roman" w:cs="Times New Roman"/>
                <w:sz w:val="24"/>
                <w:szCs w:val="24"/>
              </w:rPr>
              <w:t>Апрель 2018</w:t>
            </w:r>
            <w:r w:rsidR="00323427" w:rsidRPr="00390107">
              <w:rPr>
                <w:rFonts w:ascii="Times New Roman" w:hAnsi="Times New Roman" w:cs="Times New Roman"/>
                <w:sz w:val="24"/>
                <w:szCs w:val="24"/>
              </w:rPr>
              <w:t xml:space="preserve"> и далее не реже 2-х раз в месяц</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8"/>
                <w:sz w:val="24"/>
                <w:szCs w:val="24"/>
              </w:rPr>
              <w:t>2. Широкое информирование родительской общественности о подготовке к введению и порядке перехода на новые</w:t>
            </w:r>
            <w:r w:rsidRPr="00390107">
              <w:rPr>
                <w:rStyle w:val="127"/>
                <w:sz w:val="24"/>
                <w:szCs w:val="24"/>
              </w:rPr>
              <w:t xml:space="preserve"> </w:t>
            </w:r>
            <w:r w:rsidRPr="00390107">
              <w:rPr>
                <w:rStyle w:val="128"/>
                <w:sz w:val="24"/>
                <w:szCs w:val="24"/>
              </w:rPr>
              <w:t>стандарты</w:t>
            </w:r>
          </w:p>
        </w:tc>
        <w:tc>
          <w:tcPr>
            <w:tcW w:w="1984" w:type="dxa"/>
          </w:tcPr>
          <w:p w:rsidR="00323427" w:rsidRPr="00390107" w:rsidRDefault="00323427" w:rsidP="0094167E">
            <w:pPr>
              <w:spacing w:after="0" w:line="240" w:lineRule="auto"/>
              <w:ind w:right="-108"/>
              <w:rPr>
                <w:rFonts w:ascii="Times New Roman" w:hAnsi="Times New Roman" w:cs="Times New Roman"/>
                <w:sz w:val="24"/>
                <w:szCs w:val="24"/>
              </w:rPr>
            </w:pPr>
            <w:r w:rsidRPr="00390107">
              <w:rPr>
                <w:rFonts w:ascii="Times New Roman" w:hAnsi="Times New Roman" w:cs="Times New Roman"/>
                <w:sz w:val="24"/>
                <w:szCs w:val="24"/>
              </w:rPr>
              <w:t xml:space="preserve">Периодически </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8"/>
                <w:sz w:val="24"/>
                <w:szCs w:val="24"/>
              </w:rPr>
              <w:t>3. Организация изучения общественного мнения по вопросам введения новых стандартов и внесения дополнений</w:t>
            </w:r>
            <w:r w:rsidRPr="00390107">
              <w:rPr>
                <w:rStyle w:val="127"/>
                <w:sz w:val="24"/>
                <w:szCs w:val="24"/>
              </w:rPr>
              <w:t xml:space="preserve"> </w:t>
            </w:r>
            <w:r w:rsidRPr="00390107">
              <w:rPr>
                <w:rStyle w:val="128"/>
                <w:sz w:val="24"/>
                <w:szCs w:val="24"/>
              </w:rPr>
              <w:t>в содержание АООП НОО</w:t>
            </w:r>
          </w:p>
        </w:tc>
        <w:tc>
          <w:tcPr>
            <w:tcW w:w="1984" w:type="dxa"/>
          </w:tcPr>
          <w:p w:rsidR="00323427" w:rsidRPr="00390107" w:rsidRDefault="00323427" w:rsidP="0094167E">
            <w:pPr>
              <w:spacing w:after="0" w:line="240" w:lineRule="auto"/>
              <w:rPr>
                <w:rFonts w:ascii="Times New Roman" w:hAnsi="Times New Roman" w:cs="Times New Roman"/>
                <w:sz w:val="24"/>
                <w:szCs w:val="24"/>
              </w:rPr>
            </w:pPr>
            <w:r w:rsidRPr="00390107">
              <w:rPr>
                <w:rFonts w:ascii="Times New Roman" w:hAnsi="Times New Roman" w:cs="Times New Roman"/>
                <w:sz w:val="24"/>
                <w:szCs w:val="24"/>
              </w:rPr>
              <w:t>Периодически</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8"/>
                <w:sz w:val="24"/>
                <w:szCs w:val="24"/>
              </w:rPr>
              <w:t>4. Реализация деятельности сетевого комплекса информационного взаимодействия по вопросам введения ФГОС НОО</w:t>
            </w:r>
            <w:r w:rsidRPr="00390107">
              <w:rPr>
                <w:rStyle w:val="1212"/>
                <w:sz w:val="24"/>
                <w:szCs w:val="24"/>
              </w:rPr>
              <w:t xml:space="preserve"> для обучающихся с ОВЗ</w:t>
            </w:r>
          </w:p>
        </w:tc>
        <w:tc>
          <w:tcPr>
            <w:tcW w:w="1984" w:type="dxa"/>
          </w:tcPr>
          <w:p w:rsidR="00323427" w:rsidRPr="00390107" w:rsidRDefault="00323427" w:rsidP="0094167E">
            <w:pPr>
              <w:spacing w:after="0" w:line="240" w:lineRule="auto"/>
              <w:rPr>
                <w:rFonts w:ascii="Times New Roman" w:hAnsi="Times New Roman" w:cs="Times New Roman"/>
                <w:sz w:val="24"/>
                <w:szCs w:val="24"/>
              </w:rPr>
            </w:pPr>
            <w:r w:rsidRPr="00390107">
              <w:rPr>
                <w:rFonts w:ascii="Times New Roman" w:hAnsi="Times New Roman" w:cs="Times New Roman"/>
                <w:sz w:val="24"/>
                <w:szCs w:val="24"/>
              </w:rPr>
              <w:t>Периодически</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8"/>
                <w:sz w:val="24"/>
                <w:szCs w:val="24"/>
              </w:rPr>
              <w:t>5. Обеспечение публичной отчётности</w:t>
            </w:r>
            <w:r w:rsidRPr="00390107">
              <w:rPr>
                <w:rStyle w:val="127"/>
                <w:sz w:val="24"/>
                <w:szCs w:val="24"/>
              </w:rPr>
              <w:t xml:space="preserve"> </w:t>
            </w:r>
            <w:r w:rsidRPr="00390107">
              <w:rPr>
                <w:rStyle w:val="128"/>
                <w:sz w:val="24"/>
                <w:szCs w:val="24"/>
              </w:rPr>
              <w:t>ОУ о ходе и результатах введения ФГОС НОО</w:t>
            </w:r>
            <w:r w:rsidRPr="00390107">
              <w:rPr>
                <w:rStyle w:val="1212"/>
                <w:sz w:val="24"/>
                <w:szCs w:val="24"/>
              </w:rPr>
              <w:t xml:space="preserve"> для обучающихся с ОВЗ</w:t>
            </w:r>
          </w:p>
        </w:tc>
        <w:tc>
          <w:tcPr>
            <w:tcW w:w="1984" w:type="dxa"/>
          </w:tcPr>
          <w:p w:rsidR="00323427" w:rsidRPr="00390107" w:rsidRDefault="00323427" w:rsidP="0094167E">
            <w:pPr>
              <w:spacing w:after="0" w:line="240" w:lineRule="auto"/>
              <w:rPr>
                <w:rFonts w:ascii="Times New Roman" w:hAnsi="Times New Roman" w:cs="Times New Roman"/>
                <w:sz w:val="24"/>
                <w:szCs w:val="24"/>
              </w:rPr>
            </w:pPr>
            <w:r w:rsidRPr="00390107">
              <w:rPr>
                <w:rFonts w:ascii="Times New Roman" w:hAnsi="Times New Roman" w:cs="Times New Roman"/>
                <w:sz w:val="24"/>
                <w:szCs w:val="24"/>
              </w:rPr>
              <w:t>Периодически</w:t>
            </w:r>
          </w:p>
        </w:tc>
      </w:tr>
      <w:tr w:rsidR="00323427" w:rsidRPr="00390107" w:rsidTr="0094167E">
        <w:tc>
          <w:tcPr>
            <w:tcW w:w="1985" w:type="dxa"/>
            <w:vMerge/>
          </w:tcPr>
          <w:p w:rsidR="00323427" w:rsidRPr="00390107" w:rsidRDefault="00323427" w:rsidP="00D4098E">
            <w:pPr>
              <w:numPr>
                <w:ilvl w:val="0"/>
                <w:numId w:val="25"/>
              </w:numPr>
              <w:suppressAutoHyphens w:val="0"/>
              <w:spacing w:after="0" w:line="240" w:lineRule="auto"/>
              <w:ind w:left="426" w:hanging="426"/>
              <w:rPr>
                <w:rFonts w:ascii="Times New Roman" w:hAnsi="Times New Roman" w:cs="Times New Roman"/>
                <w:sz w:val="24"/>
                <w:szCs w:val="24"/>
              </w:rPr>
            </w:pPr>
          </w:p>
        </w:tc>
        <w:tc>
          <w:tcPr>
            <w:tcW w:w="5670" w:type="dxa"/>
          </w:tcPr>
          <w:p w:rsidR="00323427" w:rsidRPr="00390107" w:rsidRDefault="00323427" w:rsidP="0094167E">
            <w:pPr>
              <w:pStyle w:val="121"/>
              <w:shd w:val="clear" w:color="auto" w:fill="auto"/>
              <w:spacing w:before="0" w:line="240" w:lineRule="auto"/>
              <w:rPr>
                <w:sz w:val="24"/>
                <w:szCs w:val="24"/>
              </w:rPr>
            </w:pPr>
            <w:r w:rsidRPr="00390107">
              <w:rPr>
                <w:rStyle w:val="128"/>
                <w:sz w:val="24"/>
                <w:szCs w:val="24"/>
              </w:rPr>
              <w:t>6. Информирование родительской общественности по вопросам:</w:t>
            </w:r>
          </w:p>
          <w:p w:rsidR="00323427" w:rsidRPr="00390107" w:rsidRDefault="00323427" w:rsidP="00D4098E">
            <w:pPr>
              <w:pStyle w:val="121"/>
              <w:numPr>
                <w:ilvl w:val="0"/>
                <w:numId w:val="26"/>
              </w:numPr>
              <w:shd w:val="clear" w:color="auto" w:fill="auto"/>
              <w:spacing w:before="0" w:line="240" w:lineRule="auto"/>
              <w:jc w:val="both"/>
              <w:rPr>
                <w:sz w:val="24"/>
                <w:szCs w:val="24"/>
              </w:rPr>
            </w:pPr>
            <w:r w:rsidRPr="00390107">
              <w:rPr>
                <w:rStyle w:val="128"/>
                <w:sz w:val="24"/>
                <w:szCs w:val="24"/>
              </w:rPr>
              <w:t>организации внеурочной деятельности обучающихся;</w:t>
            </w:r>
          </w:p>
          <w:p w:rsidR="00323427" w:rsidRPr="00390107" w:rsidRDefault="00323427" w:rsidP="00D4098E">
            <w:pPr>
              <w:pStyle w:val="121"/>
              <w:numPr>
                <w:ilvl w:val="0"/>
                <w:numId w:val="26"/>
              </w:numPr>
              <w:shd w:val="clear" w:color="auto" w:fill="auto"/>
              <w:tabs>
                <w:tab w:val="left" w:pos="394"/>
              </w:tabs>
              <w:spacing w:before="0" w:line="240" w:lineRule="auto"/>
              <w:rPr>
                <w:sz w:val="24"/>
                <w:szCs w:val="24"/>
              </w:rPr>
            </w:pPr>
            <w:r w:rsidRPr="00390107">
              <w:rPr>
                <w:rStyle w:val="128"/>
                <w:sz w:val="24"/>
                <w:szCs w:val="24"/>
              </w:rPr>
              <w:t>организации текущей и итоговой</w:t>
            </w:r>
            <w:r w:rsidRPr="00390107">
              <w:rPr>
                <w:rStyle w:val="127"/>
                <w:sz w:val="24"/>
                <w:szCs w:val="24"/>
              </w:rPr>
              <w:t xml:space="preserve"> </w:t>
            </w:r>
            <w:r w:rsidRPr="00390107">
              <w:rPr>
                <w:rStyle w:val="128"/>
                <w:sz w:val="24"/>
                <w:szCs w:val="24"/>
              </w:rPr>
              <w:t>оценки достижения планируемых результатов;</w:t>
            </w:r>
          </w:p>
          <w:p w:rsidR="00323427" w:rsidRPr="00390107" w:rsidRDefault="00323427" w:rsidP="00D4098E">
            <w:pPr>
              <w:pStyle w:val="121"/>
              <w:numPr>
                <w:ilvl w:val="0"/>
                <w:numId w:val="26"/>
              </w:numPr>
              <w:shd w:val="clear" w:color="auto" w:fill="auto"/>
              <w:tabs>
                <w:tab w:val="left" w:pos="403"/>
              </w:tabs>
              <w:spacing w:before="0" w:line="240" w:lineRule="auto"/>
              <w:jc w:val="both"/>
              <w:rPr>
                <w:sz w:val="24"/>
                <w:szCs w:val="24"/>
              </w:rPr>
            </w:pPr>
            <w:r w:rsidRPr="00390107">
              <w:rPr>
                <w:rStyle w:val="128"/>
                <w:sz w:val="24"/>
                <w:szCs w:val="24"/>
              </w:rPr>
              <w:t>использования ресурсов времени</w:t>
            </w:r>
            <w:r w:rsidRPr="00390107">
              <w:rPr>
                <w:rStyle w:val="127"/>
                <w:sz w:val="24"/>
                <w:szCs w:val="24"/>
              </w:rPr>
              <w:t xml:space="preserve"> </w:t>
            </w:r>
            <w:r w:rsidRPr="00390107">
              <w:rPr>
                <w:rStyle w:val="128"/>
                <w:sz w:val="24"/>
                <w:szCs w:val="24"/>
              </w:rPr>
              <w:t>для организации домашней работы обучающихся;</w:t>
            </w:r>
          </w:p>
          <w:p w:rsidR="00323427" w:rsidRPr="00390107" w:rsidRDefault="00323427" w:rsidP="00D4098E">
            <w:pPr>
              <w:numPr>
                <w:ilvl w:val="0"/>
                <w:numId w:val="26"/>
              </w:numPr>
              <w:suppressAutoHyphens w:val="0"/>
              <w:spacing w:after="0" w:line="240" w:lineRule="auto"/>
              <w:rPr>
                <w:rFonts w:ascii="Times New Roman" w:hAnsi="Times New Roman" w:cs="Times New Roman"/>
                <w:sz w:val="24"/>
                <w:szCs w:val="24"/>
              </w:rPr>
            </w:pPr>
            <w:r w:rsidRPr="00390107">
              <w:rPr>
                <w:rStyle w:val="128"/>
                <w:sz w:val="24"/>
                <w:szCs w:val="24"/>
              </w:rPr>
              <w:t>использования электронного обучения</w:t>
            </w:r>
          </w:p>
        </w:tc>
        <w:tc>
          <w:tcPr>
            <w:tcW w:w="1984" w:type="dxa"/>
          </w:tcPr>
          <w:p w:rsidR="00323427" w:rsidRPr="00390107" w:rsidRDefault="00323427" w:rsidP="0094167E">
            <w:pPr>
              <w:spacing w:after="0" w:line="240" w:lineRule="auto"/>
              <w:rPr>
                <w:rFonts w:ascii="Times New Roman" w:hAnsi="Times New Roman" w:cs="Times New Roman"/>
                <w:sz w:val="24"/>
                <w:szCs w:val="24"/>
              </w:rPr>
            </w:pPr>
            <w:r w:rsidRPr="00390107">
              <w:rPr>
                <w:rFonts w:ascii="Times New Roman" w:hAnsi="Times New Roman" w:cs="Times New Roman"/>
                <w:sz w:val="24"/>
                <w:szCs w:val="24"/>
              </w:rPr>
              <w:t>Периодически</w:t>
            </w:r>
          </w:p>
        </w:tc>
      </w:tr>
      <w:tr w:rsidR="00323427" w:rsidRPr="00390107" w:rsidTr="0094167E">
        <w:tc>
          <w:tcPr>
            <w:tcW w:w="1985" w:type="dxa"/>
            <w:vMerge w:val="restart"/>
          </w:tcPr>
          <w:p w:rsidR="00323427" w:rsidRPr="00390107" w:rsidRDefault="00323427" w:rsidP="0094167E">
            <w:pPr>
              <w:pStyle w:val="121"/>
              <w:shd w:val="clear" w:color="auto" w:fill="auto"/>
              <w:spacing w:before="0" w:line="240" w:lineRule="auto"/>
              <w:ind w:left="34"/>
              <w:rPr>
                <w:color w:val="000000"/>
                <w:sz w:val="24"/>
                <w:szCs w:val="24"/>
              </w:rPr>
            </w:pPr>
            <w:r w:rsidRPr="00390107">
              <w:rPr>
                <w:rStyle w:val="128"/>
                <w:sz w:val="24"/>
                <w:szCs w:val="24"/>
              </w:rPr>
              <w:t>Материально-техническое</w:t>
            </w:r>
            <w:r w:rsidRPr="00390107">
              <w:rPr>
                <w:sz w:val="24"/>
                <w:szCs w:val="24"/>
              </w:rPr>
              <w:t xml:space="preserve"> </w:t>
            </w:r>
            <w:r w:rsidRPr="00390107">
              <w:rPr>
                <w:rStyle w:val="128"/>
                <w:sz w:val="24"/>
                <w:szCs w:val="24"/>
              </w:rPr>
              <w:t>обеспечение</w:t>
            </w:r>
            <w:r w:rsidRPr="00390107">
              <w:rPr>
                <w:sz w:val="24"/>
                <w:szCs w:val="24"/>
              </w:rPr>
              <w:t xml:space="preserve"> </w:t>
            </w:r>
            <w:r w:rsidRPr="00390107">
              <w:rPr>
                <w:rStyle w:val="128"/>
                <w:sz w:val="24"/>
                <w:szCs w:val="24"/>
              </w:rPr>
              <w:t>введения ФГОС</w:t>
            </w: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8"/>
                <w:sz w:val="24"/>
                <w:szCs w:val="24"/>
              </w:rPr>
              <w:t>1. Анализ материально-технического обеспечения введения и реализации</w:t>
            </w:r>
            <w:r w:rsidRPr="00390107">
              <w:rPr>
                <w:rStyle w:val="127"/>
                <w:sz w:val="24"/>
                <w:szCs w:val="24"/>
              </w:rPr>
              <w:t xml:space="preserve"> </w:t>
            </w:r>
            <w:r w:rsidRPr="00390107">
              <w:rPr>
                <w:rStyle w:val="128"/>
                <w:sz w:val="24"/>
                <w:szCs w:val="24"/>
              </w:rPr>
              <w:t xml:space="preserve">ФГОС НОО </w:t>
            </w:r>
            <w:r w:rsidRPr="00390107">
              <w:rPr>
                <w:rStyle w:val="1212"/>
                <w:sz w:val="24"/>
                <w:szCs w:val="24"/>
              </w:rPr>
              <w:t>для обучающихся с ОВЗ</w:t>
            </w:r>
          </w:p>
        </w:tc>
        <w:tc>
          <w:tcPr>
            <w:tcW w:w="1984" w:type="dxa"/>
          </w:tcPr>
          <w:p w:rsidR="00323427" w:rsidRPr="00390107" w:rsidRDefault="00C70C24" w:rsidP="0094167E">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Октябрь-ноябрь 2017</w:t>
            </w:r>
          </w:p>
        </w:tc>
      </w:tr>
      <w:tr w:rsidR="00323427" w:rsidRPr="00390107" w:rsidTr="0094167E">
        <w:tc>
          <w:tcPr>
            <w:tcW w:w="1985" w:type="dxa"/>
            <w:vMerge/>
          </w:tcPr>
          <w:p w:rsidR="00323427" w:rsidRPr="00390107" w:rsidRDefault="00323427" w:rsidP="0094167E">
            <w:pPr>
              <w:spacing w:after="0" w:line="240" w:lineRule="auto"/>
              <w:rPr>
                <w:rFonts w:ascii="Times New Roman" w:hAnsi="Times New Roman" w:cs="Times New Roman"/>
                <w:sz w:val="24"/>
                <w:szCs w:val="24"/>
              </w:rPr>
            </w:pPr>
          </w:p>
        </w:tc>
        <w:tc>
          <w:tcPr>
            <w:tcW w:w="5670" w:type="dxa"/>
          </w:tcPr>
          <w:p w:rsidR="00323427" w:rsidRPr="00390107" w:rsidRDefault="00323427" w:rsidP="0094167E">
            <w:pPr>
              <w:spacing w:after="0" w:line="240" w:lineRule="auto"/>
              <w:rPr>
                <w:rStyle w:val="1212"/>
                <w:sz w:val="24"/>
                <w:szCs w:val="24"/>
              </w:rPr>
            </w:pPr>
            <w:r w:rsidRPr="00390107">
              <w:rPr>
                <w:rStyle w:val="128"/>
                <w:sz w:val="24"/>
                <w:szCs w:val="24"/>
              </w:rPr>
              <w:t>2. Обеспечение соответствия материально-технической базы ОУ требованиям</w:t>
            </w:r>
            <w:r w:rsidRPr="00390107">
              <w:rPr>
                <w:rStyle w:val="127"/>
                <w:sz w:val="24"/>
                <w:szCs w:val="24"/>
              </w:rPr>
              <w:t xml:space="preserve"> </w:t>
            </w:r>
            <w:r w:rsidRPr="00390107">
              <w:rPr>
                <w:rStyle w:val="128"/>
                <w:sz w:val="24"/>
                <w:szCs w:val="24"/>
              </w:rPr>
              <w:t xml:space="preserve">ФГОС НОО </w:t>
            </w:r>
            <w:r w:rsidRPr="00390107">
              <w:rPr>
                <w:rStyle w:val="1212"/>
                <w:sz w:val="24"/>
                <w:szCs w:val="24"/>
              </w:rPr>
              <w:t>для обучающихся с ОВЗ:</w:t>
            </w:r>
          </w:p>
          <w:p w:rsidR="00323427" w:rsidRPr="00390107" w:rsidRDefault="00323427" w:rsidP="0094167E">
            <w:pPr>
              <w:spacing w:after="0" w:line="240" w:lineRule="auto"/>
              <w:rPr>
                <w:rStyle w:val="1212"/>
                <w:sz w:val="24"/>
                <w:szCs w:val="24"/>
              </w:rPr>
            </w:pPr>
            <w:r w:rsidRPr="00390107">
              <w:rPr>
                <w:rStyle w:val="1212"/>
                <w:sz w:val="24"/>
                <w:szCs w:val="24"/>
              </w:rPr>
              <w:t>2.1. Выполнение работ по устройству пандуса для маломобильных групп населения (МГБН)</w:t>
            </w:r>
          </w:p>
          <w:p w:rsidR="00323427" w:rsidRPr="00390107" w:rsidRDefault="00323427" w:rsidP="0094167E">
            <w:pPr>
              <w:spacing w:after="0" w:line="240" w:lineRule="auto"/>
              <w:rPr>
                <w:rStyle w:val="1212"/>
                <w:sz w:val="24"/>
                <w:szCs w:val="24"/>
              </w:rPr>
            </w:pPr>
            <w:r w:rsidRPr="00390107">
              <w:rPr>
                <w:rStyle w:val="1212"/>
                <w:sz w:val="24"/>
                <w:szCs w:val="24"/>
              </w:rPr>
              <w:t>2.2. разработка проектно-сметной документации по выполнению ремонтных работ туалета для МБГН</w:t>
            </w:r>
          </w:p>
          <w:p w:rsidR="00323427" w:rsidRPr="00390107" w:rsidRDefault="00323427" w:rsidP="0094167E">
            <w:pPr>
              <w:spacing w:after="0" w:line="240" w:lineRule="auto"/>
              <w:rPr>
                <w:rFonts w:ascii="Times New Roman" w:hAnsi="Times New Roman" w:cs="Times New Roman"/>
                <w:sz w:val="24"/>
                <w:szCs w:val="24"/>
              </w:rPr>
            </w:pPr>
            <w:r w:rsidRPr="00390107">
              <w:rPr>
                <w:rStyle w:val="1212"/>
                <w:sz w:val="24"/>
                <w:szCs w:val="24"/>
              </w:rPr>
              <w:t>2.3. Выполнение ремонтных работ помещения туалета для МБГН</w:t>
            </w:r>
          </w:p>
        </w:tc>
        <w:tc>
          <w:tcPr>
            <w:tcW w:w="1984" w:type="dxa"/>
          </w:tcPr>
          <w:p w:rsidR="00323427" w:rsidRPr="00390107" w:rsidRDefault="00323427" w:rsidP="0094167E">
            <w:pPr>
              <w:spacing w:after="0" w:line="240" w:lineRule="auto"/>
              <w:rPr>
                <w:rFonts w:ascii="Times New Roman" w:hAnsi="Times New Roman" w:cs="Times New Roman"/>
                <w:sz w:val="24"/>
                <w:szCs w:val="24"/>
              </w:rPr>
            </w:pPr>
            <w:r w:rsidRPr="00390107">
              <w:rPr>
                <w:rFonts w:ascii="Times New Roman" w:hAnsi="Times New Roman" w:cs="Times New Roman"/>
                <w:sz w:val="24"/>
                <w:szCs w:val="24"/>
              </w:rPr>
              <w:t>По мере финансирования</w:t>
            </w:r>
          </w:p>
          <w:p w:rsidR="00323427" w:rsidRPr="00390107" w:rsidRDefault="00323427" w:rsidP="0094167E">
            <w:pPr>
              <w:spacing w:after="0" w:line="240" w:lineRule="auto"/>
              <w:rPr>
                <w:rFonts w:ascii="Times New Roman" w:hAnsi="Times New Roman" w:cs="Times New Roman"/>
                <w:sz w:val="24"/>
                <w:szCs w:val="24"/>
              </w:rPr>
            </w:pPr>
          </w:p>
          <w:p w:rsidR="00323427" w:rsidRPr="00390107" w:rsidRDefault="00323427" w:rsidP="0094167E">
            <w:pPr>
              <w:spacing w:after="0" w:line="240" w:lineRule="auto"/>
              <w:rPr>
                <w:rFonts w:ascii="Times New Roman" w:hAnsi="Times New Roman" w:cs="Times New Roman"/>
                <w:sz w:val="24"/>
                <w:szCs w:val="24"/>
              </w:rPr>
            </w:pPr>
            <w:r w:rsidRPr="00390107">
              <w:rPr>
                <w:rFonts w:ascii="Times New Roman" w:hAnsi="Times New Roman" w:cs="Times New Roman"/>
                <w:sz w:val="24"/>
                <w:szCs w:val="24"/>
              </w:rPr>
              <w:t xml:space="preserve"> </w:t>
            </w:r>
          </w:p>
        </w:tc>
      </w:tr>
      <w:tr w:rsidR="00323427" w:rsidRPr="00390107" w:rsidTr="0094167E">
        <w:tc>
          <w:tcPr>
            <w:tcW w:w="1985" w:type="dxa"/>
            <w:vMerge/>
          </w:tcPr>
          <w:p w:rsidR="00323427" w:rsidRPr="00390107" w:rsidRDefault="00323427" w:rsidP="0094167E">
            <w:pPr>
              <w:spacing w:after="0" w:line="240" w:lineRule="auto"/>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6"/>
                <w:sz w:val="24"/>
                <w:szCs w:val="24"/>
              </w:rPr>
              <w:t>3. Обеспечение соответствия санитарно-гигиенических условий требованиям</w:t>
            </w:r>
            <w:r w:rsidRPr="00390107">
              <w:rPr>
                <w:rStyle w:val="125"/>
                <w:sz w:val="24"/>
                <w:szCs w:val="24"/>
              </w:rPr>
              <w:t xml:space="preserve"> </w:t>
            </w:r>
            <w:r w:rsidRPr="00390107">
              <w:rPr>
                <w:rStyle w:val="126"/>
                <w:sz w:val="24"/>
                <w:szCs w:val="24"/>
              </w:rPr>
              <w:t>ФГОС НОО</w:t>
            </w:r>
            <w:r w:rsidRPr="00390107">
              <w:rPr>
                <w:rStyle w:val="1212"/>
                <w:sz w:val="24"/>
                <w:szCs w:val="24"/>
              </w:rPr>
              <w:t xml:space="preserve"> для обучающихся с ОВЗ</w:t>
            </w:r>
          </w:p>
        </w:tc>
        <w:tc>
          <w:tcPr>
            <w:tcW w:w="1984" w:type="dxa"/>
          </w:tcPr>
          <w:p w:rsidR="00323427" w:rsidRPr="00390107" w:rsidRDefault="00C70C24" w:rsidP="0094167E">
            <w:pPr>
              <w:spacing w:after="0" w:line="240" w:lineRule="auto"/>
              <w:rPr>
                <w:rFonts w:ascii="Times New Roman" w:hAnsi="Times New Roman" w:cs="Times New Roman"/>
                <w:sz w:val="24"/>
                <w:szCs w:val="24"/>
              </w:rPr>
            </w:pPr>
            <w:r>
              <w:rPr>
                <w:rFonts w:ascii="Times New Roman" w:hAnsi="Times New Roman" w:cs="Times New Roman"/>
                <w:sz w:val="24"/>
                <w:szCs w:val="24"/>
              </w:rPr>
              <w:t>Июнь- август 2018 г.</w:t>
            </w:r>
          </w:p>
        </w:tc>
      </w:tr>
      <w:tr w:rsidR="00323427" w:rsidRPr="00390107" w:rsidTr="0094167E">
        <w:tc>
          <w:tcPr>
            <w:tcW w:w="1985" w:type="dxa"/>
            <w:vMerge/>
          </w:tcPr>
          <w:p w:rsidR="00323427" w:rsidRPr="00390107" w:rsidRDefault="00323427" w:rsidP="0094167E">
            <w:pPr>
              <w:spacing w:after="0" w:line="240" w:lineRule="auto"/>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6"/>
                <w:sz w:val="24"/>
                <w:szCs w:val="24"/>
              </w:rPr>
              <w:t>4. Обеспечение соответствия условий реализации ООП противопожарным нормам, нормам охраны труда работников</w:t>
            </w:r>
            <w:r w:rsidRPr="00390107">
              <w:rPr>
                <w:rStyle w:val="125"/>
                <w:sz w:val="24"/>
                <w:szCs w:val="24"/>
              </w:rPr>
              <w:t xml:space="preserve"> </w:t>
            </w:r>
            <w:r w:rsidRPr="00390107">
              <w:rPr>
                <w:rStyle w:val="126"/>
                <w:sz w:val="24"/>
                <w:szCs w:val="24"/>
              </w:rPr>
              <w:t>образовательного учреждения</w:t>
            </w:r>
          </w:p>
        </w:tc>
        <w:tc>
          <w:tcPr>
            <w:tcW w:w="1984" w:type="dxa"/>
          </w:tcPr>
          <w:p w:rsidR="00C70C24" w:rsidRDefault="00C70C24" w:rsidP="0094167E">
            <w:pPr>
              <w:spacing w:after="0" w:line="240" w:lineRule="auto"/>
              <w:rPr>
                <w:rFonts w:ascii="Times New Roman" w:hAnsi="Times New Roman" w:cs="Times New Roman"/>
                <w:sz w:val="24"/>
                <w:szCs w:val="24"/>
              </w:rPr>
            </w:pPr>
            <w:r>
              <w:rPr>
                <w:rFonts w:ascii="Times New Roman" w:hAnsi="Times New Roman" w:cs="Times New Roman"/>
                <w:sz w:val="24"/>
                <w:szCs w:val="24"/>
              </w:rPr>
              <w:t>Июнь- август 2018 г.</w:t>
            </w:r>
          </w:p>
          <w:p w:rsidR="00C70C24" w:rsidRPr="00390107" w:rsidRDefault="00C70C24" w:rsidP="0094167E">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94167E">
            <w:pPr>
              <w:spacing w:after="0" w:line="240" w:lineRule="auto"/>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6"/>
                <w:sz w:val="24"/>
                <w:szCs w:val="24"/>
              </w:rPr>
              <w:t xml:space="preserve">5. Обеспечение соответствия информационно-образовательной среды требованиям ФГОС НОО </w:t>
            </w:r>
            <w:r w:rsidRPr="00390107">
              <w:rPr>
                <w:rStyle w:val="1212"/>
                <w:sz w:val="24"/>
                <w:szCs w:val="24"/>
              </w:rPr>
              <w:t>для обучающихся с ОВЗ</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август 2018 г.</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94167E">
            <w:pPr>
              <w:spacing w:after="0" w:line="240" w:lineRule="auto"/>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6"/>
                <w:sz w:val="24"/>
                <w:szCs w:val="24"/>
              </w:rPr>
              <w:t>6. Обеспечение укомплектованности</w:t>
            </w:r>
            <w:r w:rsidRPr="00390107">
              <w:rPr>
                <w:rStyle w:val="125"/>
                <w:sz w:val="24"/>
                <w:szCs w:val="24"/>
              </w:rPr>
              <w:t xml:space="preserve"> </w:t>
            </w:r>
            <w:r w:rsidRPr="00390107">
              <w:rPr>
                <w:rStyle w:val="126"/>
                <w:sz w:val="24"/>
                <w:szCs w:val="24"/>
              </w:rPr>
              <w:t>библиотечно-информационного центра</w:t>
            </w:r>
            <w:r w:rsidRPr="00390107">
              <w:rPr>
                <w:rStyle w:val="125"/>
                <w:sz w:val="24"/>
                <w:szCs w:val="24"/>
              </w:rPr>
              <w:t xml:space="preserve"> </w:t>
            </w:r>
            <w:r w:rsidRPr="00390107">
              <w:rPr>
                <w:rStyle w:val="126"/>
                <w:sz w:val="24"/>
                <w:szCs w:val="24"/>
              </w:rPr>
              <w:t>печатными и электронными образовательными ресурсами:</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август 2018 г.</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94167E">
            <w:pPr>
              <w:spacing w:after="0" w:line="240" w:lineRule="auto"/>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6"/>
                <w:sz w:val="24"/>
                <w:szCs w:val="24"/>
              </w:rPr>
              <w:t>7. Наличие доступа ОУ к электронным</w:t>
            </w:r>
            <w:r w:rsidRPr="00390107">
              <w:rPr>
                <w:rStyle w:val="125"/>
                <w:sz w:val="24"/>
                <w:szCs w:val="24"/>
              </w:rPr>
              <w:t xml:space="preserve"> </w:t>
            </w:r>
            <w:r w:rsidRPr="00390107">
              <w:rPr>
                <w:rStyle w:val="126"/>
                <w:sz w:val="24"/>
                <w:szCs w:val="24"/>
              </w:rPr>
              <w:t>образовательным ресурсам (ЭОР), размещённым в федеральных и региональных</w:t>
            </w:r>
            <w:r w:rsidRPr="00390107">
              <w:rPr>
                <w:rStyle w:val="125"/>
                <w:sz w:val="24"/>
                <w:szCs w:val="24"/>
              </w:rPr>
              <w:t xml:space="preserve"> </w:t>
            </w:r>
            <w:r w:rsidRPr="00390107">
              <w:rPr>
                <w:rStyle w:val="126"/>
                <w:sz w:val="24"/>
                <w:szCs w:val="24"/>
              </w:rPr>
              <w:t>базах данных</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август 2018 г.</w:t>
            </w:r>
          </w:p>
          <w:p w:rsidR="00323427" w:rsidRPr="00390107" w:rsidRDefault="00323427" w:rsidP="0094167E">
            <w:pPr>
              <w:spacing w:after="0" w:line="240" w:lineRule="auto"/>
              <w:rPr>
                <w:rFonts w:ascii="Times New Roman" w:hAnsi="Times New Roman" w:cs="Times New Roman"/>
                <w:sz w:val="24"/>
                <w:szCs w:val="24"/>
              </w:rPr>
            </w:pPr>
          </w:p>
        </w:tc>
      </w:tr>
      <w:tr w:rsidR="00323427" w:rsidRPr="00390107" w:rsidTr="0094167E">
        <w:tc>
          <w:tcPr>
            <w:tcW w:w="1985" w:type="dxa"/>
            <w:vMerge/>
          </w:tcPr>
          <w:p w:rsidR="00323427" w:rsidRPr="00390107" w:rsidRDefault="00323427" w:rsidP="0094167E">
            <w:pPr>
              <w:spacing w:after="0" w:line="240" w:lineRule="auto"/>
              <w:rPr>
                <w:rFonts w:ascii="Times New Roman" w:hAnsi="Times New Roman" w:cs="Times New Roman"/>
                <w:sz w:val="24"/>
                <w:szCs w:val="24"/>
              </w:rPr>
            </w:pPr>
          </w:p>
        </w:tc>
        <w:tc>
          <w:tcPr>
            <w:tcW w:w="5670" w:type="dxa"/>
          </w:tcPr>
          <w:p w:rsidR="00323427" w:rsidRPr="00390107" w:rsidRDefault="00323427" w:rsidP="0094167E">
            <w:pPr>
              <w:spacing w:after="0" w:line="240" w:lineRule="auto"/>
              <w:rPr>
                <w:rFonts w:ascii="Times New Roman" w:hAnsi="Times New Roman" w:cs="Times New Roman"/>
                <w:sz w:val="24"/>
                <w:szCs w:val="24"/>
              </w:rPr>
            </w:pPr>
            <w:r w:rsidRPr="00390107">
              <w:rPr>
                <w:rStyle w:val="126"/>
                <w:sz w:val="24"/>
                <w:szCs w:val="24"/>
              </w:rPr>
              <w:t>8. Обеспечение контролируемого доступа участников образовательного процесса</w:t>
            </w:r>
            <w:r w:rsidRPr="00390107">
              <w:rPr>
                <w:rStyle w:val="125"/>
                <w:sz w:val="24"/>
                <w:szCs w:val="24"/>
              </w:rPr>
              <w:t xml:space="preserve"> </w:t>
            </w:r>
            <w:r w:rsidRPr="00390107">
              <w:rPr>
                <w:rStyle w:val="126"/>
                <w:sz w:val="24"/>
                <w:szCs w:val="24"/>
              </w:rPr>
              <w:t>к информационным образовательным ресурсам в сети Интернет</w:t>
            </w:r>
          </w:p>
        </w:tc>
        <w:tc>
          <w:tcPr>
            <w:tcW w:w="1984" w:type="dxa"/>
          </w:tcPr>
          <w:p w:rsidR="00C70C24" w:rsidRDefault="00C70C24" w:rsidP="00C70C24">
            <w:pPr>
              <w:spacing w:after="0" w:line="240" w:lineRule="auto"/>
              <w:rPr>
                <w:rFonts w:ascii="Times New Roman" w:hAnsi="Times New Roman" w:cs="Times New Roman"/>
                <w:sz w:val="24"/>
                <w:szCs w:val="24"/>
              </w:rPr>
            </w:pPr>
            <w:r>
              <w:rPr>
                <w:rFonts w:ascii="Times New Roman" w:hAnsi="Times New Roman" w:cs="Times New Roman"/>
                <w:sz w:val="24"/>
                <w:szCs w:val="24"/>
              </w:rPr>
              <w:t>Июнь- август 2018 г.</w:t>
            </w:r>
          </w:p>
          <w:p w:rsidR="00323427" w:rsidRPr="00390107" w:rsidRDefault="00323427" w:rsidP="0094167E">
            <w:pPr>
              <w:spacing w:after="0" w:line="240" w:lineRule="auto"/>
              <w:rPr>
                <w:rFonts w:ascii="Times New Roman" w:hAnsi="Times New Roman" w:cs="Times New Roman"/>
                <w:sz w:val="24"/>
                <w:szCs w:val="24"/>
              </w:rPr>
            </w:pPr>
          </w:p>
        </w:tc>
      </w:tr>
    </w:tbl>
    <w:p w:rsidR="008D6C27" w:rsidRPr="00E47747" w:rsidRDefault="008D6C27" w:rsidP="005F0CB6">
      <w:pPr>
        <w:suppressAutoHyphens w:val="0"/>
        <w:spacing w:after="0" w:line="240" w:lineRule="auto"/>
        <w:outlineLvl w:val="0"/>
        <w:rPr>
          <w:rFonts w:ascii="Times New Roman" w:hAnsi="Times New Roman" w:cs="Times New Roman"/>
          <w:iCs/>
          <w:color w:val="auto"/>
          <w:kern w:val="28"/>
          <w:sz w:val="24"/>
          <w:szCs w:val="24"/>
        </w:rPr>
      </w:pPr>
    </w:p>
    <w:sectPr w:rsidR="008D6C27" w:rsidRPr="00E47747" w:rsidSect="00E633BF">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E2" w:rsidRDefault="00671BE2">
      <w:pPr>
        <w:spacing w:after="0" w:line="240" w:lineRule="auto"/>
      </w:pPr>
      <w:r>
        <w:separator/>
      </w:r>
    </w:p>
  </w:endnote>
  <w:endnote w:type="continuationSeparator" w:id="0">
    <w:p w:rsidR="00671BE2" w:rsidRDefault="0067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929326"/>
    </w:sdtPr>
    <w:sdtEndPr/>
    <w:sdtContent>
      <w:p w:rsidR="005F0CB6" w:rsidRDefault="004A4A46">
        <w:pPr>
          <w:pStyle w:val="af7"/>
          <w:jc w:val="right"/>
        </w:pPr>
        <w:r>
          <w:fldChar w:fldCharType="begin"/>
        </w:r>
        <w:r>
          <w:instrText xml:space="preserve"> PAGE   \* MERGEFORMAT </w:instrText>
        </w:r>
        <w:r>
          <w:fldChar w:fldCharType="separate"/>
        </w:r>
        <w:r>
          <w:rPr>
            <w:noProof/>
          </w:rPr>
          <w:t>2</w:t>
        </w:r>
        <w:r>
          <w:rPr>
            <w:noProof/>
          </w:rPr>
          <w:fldChar w:fldCharType="end"/>
        </w:r>
      </w:p>
    </w:sdtContent>
  </w:sdt>
  <w:p w:rsidR="005F0CB6" w:rsidRDefault="005F0CB6">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929256"/>
    </w:sdtPr>
    <w:sdtEndPr/>
    <w:sdtContent>
      <w:p w:rsidR="005F0CB6" w:rsidRDefault="004A4A46">
        <w:pPr>
          <w:pStyle w:val="af7"/>
          <w:jc w:val="right"/>
        </w:pPr>
        <w:r>
          <w:fldChar w:fldCharType="begin"/>
        </w:r>
        <w:r>
          <w:instrText xml:space="preserve"> PAGE   \* MERGEFORMAT </w:instrText>
        </w:r>
        <w:r>
          <w:fldChar w:fldCharType="separate"/>
        </w:r>
        <w:r>
          <w:rPr>
            <w:noProof/>
          </w:rPr>
          <w:t>46</w:t>
        </w:r>
        <w:r>
          <w:rPr>
            <w:noProof/>
          </w:rPr>
          <w:fldChar w:fldCharType="end"/>
        </w:r>
      </w:p>
    </w:sdtContent>
  </w:sdt>
  <w:p w:rsidR="005F0CB6" w:rsidRDefault="005F0CB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E2" w:rsidRDefault="00671BE2">
      <w:pPr>
        <w:spacing w:after="0" w:line="240" w:lineRule="auto"/>
      </w:pPr>
      <w:r>
        <w:separator/>
      </w:r>
    </w:p>
  </w:footnote>
  <w:footnote w:type="continuationSeparator" w:id="0">
    <w:p w:rsidR="00671BE2" w:rsidRDefault="00671BE2">
      <w:pPr>
        <w:spacing w:after="0" w:line="240" w:lineRule="auto"/>
      </w:pPr>
      <w:r>
        <w:continuationSeparator/>
      </w:r>
    </w:p>
  </w:footnote>
  <w:footnote w:id="1">
    <w:p w:rsidR="005F0CB6" w:rsidRPr="00D75B81" w:rsidRDefault="005F0CB6"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5F0CB6" w:rsidRDefault="005F0CB6" w:rsidP="008E5DC1">
      <w:pPr>
        <w:pStyle w:val="a9"/>
      </w:pPr>
    </w:p>
  </w:footnote>
  <w:footnote w:id="2">
    <w:p w:rsidR="005F0CB6" w:rsidRPr="00876E32" w:rsidRDefault="005F0CB6"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5F0CB6" w:rsidRDefault="005F0CB6"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5F0CB6" w:rsidRDefault="005F0CB6">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5F0CB6" w:rsidRPr="00E83012" w:rsidRDefault="005F0CB6" w:rsidP="000A61C7">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5F0CB6" w:rsidRPr="00BE6646" w:rsidRDefault="005F0CB6" w:rsidP="006432A3">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7">
    <w:p w:rsidR="005F0CB6" w:rsidRDefault="005F0CB6" w:rsidP="00D4098E">
      <w:pPr>
        <w:pStyle w:val="1"/>
        <w:keepLines/>
        <w:numPr>
          <w:ilvl w:val="0"/>
          <w:numId w:val="1"/>
        </w:numPr>
        <w:tabs>
          <w:tab w:val="num" w:pos="0"/>
        </w:tabs>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7" w15:restartNumberingAfterBreak="0">
    <w:nsid w:val="00000022"/>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9"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2" w15:restartNumberingAfterBreak="0">
    <w:nsid w:val="00945A1E"/>
    <w:multiLevelType w:val="hybridMultilevel"/>
    <w:tmpl w:val="F296FB98"/>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DD01BB"/>
    <w:multiLevelType w:val="hybridMultilevel"/>
    <w:tmpl w:val="08ECC09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765713"/>
    <w:multiLevelType w:val="hybridMultilevel"/>
    <w:tmpl w:val="82546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5B32F7"/>
    <w:multiLevelType w:val="hybridMultilevel"/>
    <w:tmpl w:val="B16A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235370"/>
    <w:multiLevelType w:val="hybridMultilevel"/>
    <w:tmpl w:val="6A12B446"/>
    <w:lvl w:ilvl="0" w:tplc="4740EFEC">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38C1833"/>
    <w:multiLevelType w:val="hybridMultilevel"/>
    <w:tmpl w:val="FE9C4CEC"/>
    <w:lvl w:ilvl="0" w:tplc="FFFFFFFF">
      <w:start w:val="1"/>
      <w:numFmt w:val="bullet"/>
      <w:lvlText w:val=""/>
      <w:lvlJc w:val="left"/>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DB64DB"/>
    <w:multiLevelType w:val="hybridMultilevel"/>
    <w:tmpl w:val="2E389C1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316772A1"/>
    <w:multiLevelType w:val="hybridMultilevel"/>
    <w:tmpl w:val="C79AFB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A74B13"/>
    <w:multiLevelType w:val="hybridMultilevel"/>
    <w:tmpl w:val="41FE0614"/>
    <w:lvl w:ilvl="0" w:tplc="0000000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5533EC"/>
    <w:multiLevelType w:val="hybridMultilevel"/>
    <w:tmpl w:val="2DACA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A16AD3"/>
    <w:multiLevelType w:val="hybridMultilevel"/>
    <w:tmpl w:val="D57ED2EE"/>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311ED6"/>
    <w:multiLevelType w:val="hybridMultilevel"/>
    <w:tmpl w:val="555C1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675603"/>
    <w:multiLevelType w:val="hybridMultilevel"/>
    <w:tmpl w:val="0F324CC8"/>
    <w:lvl w:ilvl="0" w:tplc="0419000D">
      <w:start w:val="1"/>
      <w:numFmt w:val="bullet"/>
      <w:lvlText w:val=""/>
      <w:lvlJc w:val="left"/>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AF5F97"/>
    <w:multiLevelType w:val="hybridMultilevel"/>
    <w:tmpl w:val="4A94A0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D27504"/>
    <w:multiLevelType w:val="hybridMultilevel"/>
    <w:tmpl w:val="C1EC35B4"/>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3F94835"/>
    <w:multiLevelType w:val="hybridMultilevel"/>
    <w:tmpl w:val="85244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A2B55"/>
    <w:multiLevelType w:val="hybridMultilevel"/>
    <w:tmpl w:val="31ACFE8A"/>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1AD64F5"/>
    <w:multiLevelType w:val="hybridMultilevel"/>
    <w:tmpl w:val="C2E42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80216"/>
    <w:multiLevelType w:val="hybridMultilevel"/>
    <w:tmpl w:val="88828AD2"/>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C824FC"/>
    <w:multiLevelType w:val="hybridMultilevel"/>
    <w:tmpl w:val="15560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A85221"/>
    <w:multiLevelType w:val="hybridMultilevel"/>
    <w:tmpl w:val="2B8ABF94"/>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706D46"/>
    <w:multiLevelType w:val="hybridMultilevel"/>
    <w:tmpl w:val="D62E1D5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51F6546"/>
    <w:multiLevelType w:val="hybridMultilevel"/>
    <w:tmpl w:val="83223052"/>
    <w:lvl w:ilvl="0" w:tplc="4740EFEC">
      <w:start w:val="1"/>
      <w:numFmt w:val="bullet"/>
      <w:lvlText w:val="–"/>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310785"/>
    <w:multiLevelType w:val="hybridMultilevel"/>
    <w:tmpl w:val="387A1E10"/>
    <w:lvl w:ilvl="0" w:tplc="B4886C70">
      <w:start w:val="1"/>
      <w:numFmt w:val="decimal"/>
      <w:pStyle w:val="2"/>
      <w:lvlText w:val="%1."/>
      <w:lvlJc w:val="left"/>
      <w:pPr>
        <w:ind w:left="800" w:hanging="360"/>
      </w:pPr>
      <w:rPr>
        <w:rFonts w:eastAsia="Arial Unicode MS" w:hint="default"/>
        <w:b/>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7" w15:restartNumberingAfterBreak="0">
    <w:nsid w:val="7CF16E5C"/>
    <w:multiLevelType w:val="hybridMultilevel"/>
    <w:tmpl w:val="24AA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4"/>
  </w:num>
  <w:num w:numId="5">
    <w:abstractNumId w:val="7"/>
  </w:num>
  <w:num w:numId="6">
    <w:abstractNumId w:val="16"/>
  </w:num>
  <w:num w:numId="7">
    <w:abstractNumId w:val="35"/>
  </w:num>
  <w:num w:numId="8">
    <w:abstractNumId w:val="22"/>
  </w:num>
  <w:num w:numId="9">
    <w:abstractNumId w:val="31"/>
  </w:num>
  <w:num w:numId="10">
    <w:abstractNumId w:val="13"/>
  </w:num>
  <w:num w:numId="11">
    <w:abstractNumId w:val="29"/>
  </w:num>
  <w:num w:numId="12">
    <w:abstractNumId w:val="27"/>
  </w:num>
  <w:num w:numId="13">
    <w:abstractNumId w:val="34"/>
  </w:num>
  <w:num w:numId="14">
    <w:abstractNumId w:val="33"/>
  </w:num>
  <w:num w:numId="15">
    <w:abstractNumId w:val="23"/>
  </w:num>
  <w:num w:numId="16">
    <w:abstractNumId w:val="21"/>
  </w:num>
  <w:num w:numId="17">
    <w:abstractNumId w:val="15"/>
  </w:num>
  <w:num w:numId="18">
    <w:abstractNumId w:val="37"/>
  </w:num>
  <w:num w:numId="19">
    <w:abstractNumId w:val="9"/>
  </w:num>
  <w:num w:numId="20">
    <w:abstractNumId w:val="18"/>
  </w:num>
  <w:num w:numId="21">
    <w:abstractNumId w:val="30"/>
  </w:num>
  <w:num w:numId="22">
    <w:abstractNumId w:val="20"/>
  </w:num>
  <w:num w:numId="23">
    <w:abstractNumId w:val="28"/>
  </w:num>
  <w:num w:numId="24">
    <w:abstractNumId w:val="24"/>
  </w:num>
  <w:num w:numId="25">
    <w:abstractNumId w:val="26"/>
  </w:num>
  <w:num w:numId="26">
    <w:abstractNumId w:val="12"/>
  </w:num>
  <w:num w:numId="27">
    <w:abstractNumId w:val="36"/>
  </w:num>
  <w:num w:numId="28">
    <w:abstractNumId w:val="32"/>
  </w:num>
  <w:num w:numId="29">
    <w:abstractNumId w:val="17"/>
  </w:num>
  <w:num w:numId="30">
    <w:abstractNumId w:val="25"/>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02CE"/>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7A2"/>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2D0"/>
    <w:rsid w:val="000A1FA6"/>
    <w:rsid w:val="000A2EB8"/>
    <w:rsid w:val="000A37EC"/>
    <w:rsid w:val="000A40F9"/>
    <w:rsid w:val="000A4112"/>
    <w:rsid w:val="000A47F0"/>
    <w:rsid w:val="000A4CD1"/>
    <w:rsid w:val="000A4F1D"/>
    <w:rsid w:val="000A4F3B"/>
    <w:rsid w:val="000A4F7A"/>
    <w:rsid w:val="000A5FAA"/>
    <w:rsid w:val="000A61C7"/>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1ED"/>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5C1"/>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427"/>
    <w:rsid w:val="003235D1"/>
    <w:rsid w:val="00324DFF"/>
    <w:rsid w:val="00324EBE"/>
    <w:rsid w:val="0032574C"/>
    <w:rsid w:val="00327837"/>
    <w:rsid w:val="003279D2"/>
    <w:rsid w:val="00327B0C"/>
    <w:rsid w:val="00327C08"/>
    <w:rsid w:val="003300C6"/>
    <w:rsid w:val="00331150"/>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D9A"/>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220"/>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92B"/>
    <w:rsid w:val="004A3D45"/>
    <w:rsid w:val="004A4A46"/>
    <w:rsid w:val="004A555D"/>
    <w:rsid w:val="004A5B45"/>
    <w:rsid w:val="004A5BC5"/>
    <w:rsid w:val="004A5DED"/>
    <w:rsid w:val="004A6B41"/>
    <w:rsid w:val="004A75B2"/>
    <w:rsid w:val="004A7C12"/>
    <w:rsid w:val="004A7CF4"/>
    <w:rsid w:val="004A7F57"/>
    <w:rsid w:val="004B0FD5"/>
    <w:rsid w:val="004B1764"/>
    <w:rsid w:val="004B17F4"/>
    <w:rsid w:val="004B21DE"/>
    <w:rsid w:val="004B3AAC"/>
    <w:rsid w:val="004B4280"/>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19D3"/>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16C"/>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26E"/>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221B"/>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2EE2"/>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2DC"/>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0CB6"/>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2BE7"/>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2A3"/>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BE2"/>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005"/>
    <w:rsid w:val="006F544A"/>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177C"/>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2E3A"/>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190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789"/>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200"/>
    <w:rsid w:val="008D2685"/>
    <w:rsid w:val="008D2DB9"/>
    <w:rsid w:val="008D3E8E"/>
    <w:rsid w:val="008D4640"/>
    <w:rsid w:val="008D5DA9"/>
    <w:rsid w:val="008D6C27"/>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12E4"/>
    <w:rsid w:val="00932146"/>
    <w:rsid w:val="009326DA"/>
    <w:rsid w:val="00933122"/>
    <w:rsid w:val="009341EA"/>
    <w:rsid w:val="00935C5E"/>
    <w:rsid w:val="00936E2B"/>
    <w:rsid w:val="009372C6"/>
    <w:rsid w:val="00937D9F"/>
    <w:rsid w:val="0094167E"/>
    <w:rsid w:val="00941BF8"/>
    <w:rsid w:val="00941C55"/>
    <w:rsid w:val="00941F22"/>
    <w:rsid w:val="00942489"/>
    <w:rsid w:val="0094268C"/>
    <w:rsid w:val="00943A80"/>
    <w:rsid w:val="00943A86"/>
    <w:rsid w:val="009441A2"/>
    <w:rsid w:val="00945C09"/>
    <w:rsid w:val="0094602E"/>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0042"/>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0D56"/>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0E13"/>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6B22"/>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0C24"/>
    <w:rsid w:val="00C721C6"/>
    <w:rsid w:val="00C735C5"/>
    <w:rsid w:val="00C744A1"/>
    <w:rsid w:val="00C7497E"/>
    <w:rsid w:val="00C749D1"/>
    <w:rsid w:val="00C74FA8"/>
    <w:rsid w:val="00C763AD"/>
    <w:rsid w:val="00C766D1"/>
    <w:rsid w:val="00C769D6"/>
    <w:rsid w:val="00C76A5A"/>
    <w:rsid w:val="00C77F50"/>
    <w:rsid w:val="00C77F66"/>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81B"/>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98E"/>
    <w:rsid w:val="00D40F7B"/>
    <w:rsid w:val="00D422F9"/>
    <w:rsid w:val="00D42F92"/>
    <w:rsid w:val="00D430DD"/>
    <w:rsid w:val="00D43322"/>
    <w:rsid w:val="00D43F67"/>
    <w:rsid w:val="00D450D4"/>
    <w:rsid w:val="00D45247"/>
    <w:rsid w:val="00D456DF"/>
    <w:rsid w:val="00D45E73"/>
    <w:rsid w:val="00D45EED"/>
    <w:rsid w:val="00D4675D"/>
    <w:rsid w:val="00D46D3F"/>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51B"/>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4C36"/>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69C4"/>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747"/>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647"/>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093B"/>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BC0"/>
    <w:rsid w:val="00F84F18"/>
    <w:rsid w:val="00F85E77"/>
    <w:rsid w:val="00F86594"/>
    <w:rsid w:val="00F86DED"/>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1021D61B"/>
  <w15:docId w15:val="{9D5B2F41-5DC7-446B-9CE5-CD070140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aliases w:val="Сноска_ольга"/>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F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F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DA4C36"/>
    <w:pPr>
      <w:tabs>
        <w:tab w:val="right" w:leader="dot" w:pos="9498"/>
      </w:tabs>
      <w:spacing w:after="0" w:line="360" w:lineRule="auto"/>
      <w:jc w:val="center"/>
    </w:pPr>
    <w:rPr>
      <w:rFonts w:ascii="Times New Roman" w:hAnsi="Times New Roman" w:cs="Times New Roman"/>
      <w:b/>
      <w:color w:val="auto"/>
      <w:sz w:val="24"/>
      <w:szCs w:val="24"/>
    </w:rPr>
  </w:style>
  <w:style w:type="paragraph" w:styleId="30">
    <w:name w:val="toc 3"/>
    <w:basedOn w:val="a"/>
    <w:next w:val="a"/>
    <w:autoRedefine/>
    <w:uiPriority w:val="39"/>
    <w:unhideWhenUsed/>
    <w:rsid w:val="0082190C"/>
    <w:pPr>
      <w:tabs>
        <w:tab w:val="right" w:leader="dot" w:pos="9498"/>
      </w:tabs>
      <w:spacing w:after="0" w:line="360" w:lineRule="auto"/>
      <w:ind w:left="284" w:right="-426"/>
    </w:pPr>
  </w:style>
  <w:style w:type="character" w:styleId="ac">
    <w:name w:val="Hyperlink"/>
    <w:uiPriority w:val="99"/>
    <w:unhideWhenUsed/>
    <w:rsid w:val="00E85984"/>
    <w:rPr>
      <w:color w:val="0000FF"/>
      <w:u w:val="single"/>
    </w:rPr>
  </w:style>
  <w:style w:type="paragraph" w:styleId="2">
    <w:name w:val="toc 2"/>
    <w:basedOn w:val="a"/>
    <w:next w:val="a"/>
    <w:autoRedefine/>
    <w:uiPriority w:val="39"/>
    <w:unhideWhenUsed/>
    <w:rsid w:val="00DA4C36"/>
    <w:pPr>
      <w:numPr>
        <w:numId w:val="27"/>
      </w:numPr>
      <w:tabs>
        <w:tab w:val="right" w:leader="dot" w:pos="9460"/>
      </w:tabs>
      <w:spacing w:after="0" w:line="360" w:lineRule="auto"/>
      <w:ind w:left="142" w:firstLine="0"/>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link w:val="af2"/>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1">
    <w:name w:val="Заголовок 2 Знак"/>
    <w:link w:val="20"/>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0">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1">
    <w:name w:val="Title"/>
    <w:basedOn w:val="a"/>
    <w:next w:val="a"/>
    <w:link w:val="aff2"/>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Заголовок Знак"/>
    <w:basedOn w:val="a0"/>
    <w:link w:val="aff1"/>
    <w:uiPriority w:val="99"/>
    <w:rsid w:val="00B871D3"/>
    <w:rPr>
      <w:rFonts w:ascii="Cambria" w:eastAsia="Calibri" w:hAnsi="Cambria"/>
      <w:b/>
      <w:bCs/>
      <w:kern w:val="28"/>
      <w:sz w:val="32"/>
      <w:szCs w:val="32"/>
    </w:rPr>
  </w:style>
  <w:style w:type="character" w:customStyle="1" w:styleId="dash041e005f0431005f044b005f0447005f043d005f044b005f0439005f005fchar1char1">
    <w:name w:val="dash041e_005f0431_005f044b_005f0447_005f043d_005f044b_005f0439_005f_005fchar1__char1"/>
    <w:rsid w:val="00BD6B22"/>
  </w:style>
  <w:style w:type="character" w:customStyle="1" w:styleId="1262">
    <w:name w:val="Основной текст (12)62"/>
    <w:rsid w:val="00BD6B22"/>
    <w:rPr>
      <w:rFonts w:ascii="Times New Roman" w:hAnsi="Times New Roman" w:cs="Times New Roman"/>
      <w:spacing w:val="0"/>
      <w:sz w:val="19"/>
      <w:szCs w:val="19"/>
      <w:lang w:bidi="ar-SA"/>
    </w:rPr>
  </w:style>
  <w:style w:type="character" w:customStyle="1" w:styleId="170">
    <w:name w:val="Основной текст (17)_"/>
    <w:link w:val="171"/>
    <w:rsid w:val="00BD6B22"/>
    <w:rPr>
      <w:b/>
      <w:bCs/>
      <w:shd w:val="clear" w:color="auto" w:fill="FFFFFF"/>
    </w:rPr>
  </w:style>
  <w:style w:type="paragraph" w:customStyle="1" w:styleId="171">
    <w:name w:val="Основной текст (17)1"/>
    <w:basedOn w:val="a"/>
    <w:link w:val="170"/>
    <w:rsid w:val="00BD6B22"/>
    <w:pPr>
      <w:shd w:val="clear" w:color="auto" w:fill="FFFFFF"/>
      <w:suppressAutoHyphens w:val="0"/>
      <w:spacing w:after="60" w:line="211" w:lineRule="exact"/>
      <w:ind w:firstLine="400"/>
      <w:jc w:val="both"/>
    </w:pPr>
    <w:rPr>
      <w:rFonts w:ascii="Times New Roman" w:eastAsia="Times New Roman" w:hAnsi="Times New Roman" w:cs="Times New Roman"/>
      <w:b/>
      <w:bCs/>
      <w:color w:val="auto"/>
      <w:kern w:val="0"/>
      <w:sz w:val="20"/>
      <w:szCs w:val="20"/>
      <w:lang w:eastAsia="ru-RU"/>
    </w:rPr>
  </w:style>
  <w:style w:type="character" w:customStyle="1" w:styleId="af2">
    <w:name w:val="Абзац списка Знак"/>
    <w:link w:val="af1"/>
    <w:uiPriority w:val="34"/>
    <w:locked/>
    <w:rsid w:val="00BD6B22"/>
    <w:rPr>
      <w:caps/>
      <w:sz w:val="24"/>
      <w:szCs w:val="24"/>
    </w:rPr>
  </w:style>
  <w:style w:type="paragraph" w:customStyle="1" w:styleId="Osnova">
    <w:name w:val="Osnova"/>
    <w:basedOn w:val="a"/>
    <w:rsid w:val="00BD6B2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dash041e005f0431005f044b005f0447005f043d005f044b005f0439">
    <w:name w:val="dash041e_005f0431_005f044b_005f0447_005f043d_005f044b_005f0439"/>
    <w:basedOn w:val="a"/>
    <w:rsid w:val="00BD6B22"/>
    <w:pPr>
      <w:suppressAutoHyphens w:val="0"/>
      <w:spacing w:after="0" w:line="240" w:lineRule="auto"/>
    </w:pPr>
    <w:rPr>
      <w:rFonts w:ascii="Times New Roman" w:eastAsia="Calibri" w:hAnsi="Times New Roman" w:cs="Times New Roman"/>
      <w:color w:val="auto"/>
      <w:kern w:val="0"/>
      <w:sz w:val="24"/>
      <w:szCs w:val="24"/>
      <w:lang w:eastAsia="ru-RU"/>
    </w:rPr>
  </w:style>
  <w:style w:type="paragraph" w:styleId="aff3">
    <w:name w:val="No Spacing"/>
    <w:qFormat/>
    <w:rsid w:val="00BD6B22"/>
    <w:rPr>
      <w:sz w:val="24"/>
      <w:szCs w:val="24"/>
    </w:rPr>
  </w:style>
  <w:style w:type="character" w:customStyle="1" w:styleId="c0">
    <w:name w:val="c0"/>
    <w:basedOn w:val="a0"/>
    <w:rsid w:val="000A61C7"/>
  </w:style>
  <w:style w:type="character" w:customStyle="1" w:styleId="120">
    <w:name w:val="Основной текст (12)_"/>
    <w:link w:val="121"/>
    <w:rsid w:val="0094167E"/>
    <w:rPr>
      <w:sz w:val="19"/>
      <w:szCs w:val="19"/>
      <w:shd w:val="clear" w:color="auto" w:fill="FFFFFF"/>
    </w:rPr>
  </w:style>
  <w:style w:type="paragraph" w:customStyle="1" w:styleId="121">
    <w:name w:val="Основной текст (12)1"/>
    <w:basedOn w:val="a"/>
    <w:link w:val="120"/>
    <w:rsid w:val="0094167E"/>
    <w:pPr>
      <w:shd w:val="clear" w:color="auto" w:fill="FFFFFF"/>
      <w:suppressAutoHyphens w:val="0"/>
      <w:spacing w:before="240" w:after="0" w:line="192" w:lineRule="exact"/>
    </w:pPr>
    <w:rPr>
      <w:rFonts w:ascii="Times New Roman" w:eastAsia="Times New Roman" w:hAnsi="Times New Roman" w:cs="Times New Roman"/>
      <w:color w:val="auto"/>
      <w:kern w:val="0"/>
      <w:sz w:val="19"/>
      <w:szCs w:val="19"/>
      <w:lang w:eastAsia="ru-RU"/>
    </w:rPr>
  </w:style>
  <w:style w:type="character" w:customStyle="1" w:styleId="201">
    <w:name w:val="Основной текст (20)_"/>
    <w:link w:val="2010"/>
    <w:rsid w:val="0094167E"/>
    <w:rPr>
      <w:b/>
      <w:bCs/>
      <w:sz w:val="25"/>
      <w:szCs w:val="25"/>
      <w:shd w:val="clear" w:color="auto" w:fill="FFFFFF"/>
    </w:rPr>
  </w:style>
  <w:style w:type="paragraph" w:customStyle="1" w:styleId="2010">
    <w:name w:val="Основной текст (20)1"/>
    <w:basedOn w:val="a"/>
    <w:link w:val="201"/>
    <w:rsid w:val="0094167E"/>
    <w:pPr>
      <w:shd w:val="clear" w:color="auto" w:fill="FFFFFF"/>
      <w:suppressAutoHyphens w:val="0"/>
      <w:spacing w:after="60" w:line="283" w:lineRule="exact"/>
    </w:pPr>
    <w:rPr>
      <w:rFonts w:ascii="Times New Roman" w:eastAsia="Times New Roman" w:hAnsi="Times New Roman" w:cs="Times New Roman"/>
      <w:b/>
      <w:bCs/>
      <w:color w:val="auto"/>
      <w:kern w:val="0"/>
      <w:sz w:val="25"/>
      <w:szCs w:val="25"/>
      <w:lang w:eastAsia="ru-RU"/>
    </w:rPr>
  </w:style>
  <w:style w:type="character" w:customStyle="1" w:styleId="202">
    <w:name w:val="Основной текст (20)"/>
    <w:basedOn w:val="201"/>
    <w:rsid w:val="0094167E"/>
    <w:rPr>
      <w:b/>
      <w:bCs/>
      <w:sz w:val="25"/>
      <w:szCs w:val="25"/>
      <w:shd w:val="clear" w:color="auto" w:fill="FFFFFF"/>
    </w:rPr>
  </w:style>
  <w:style w:type="character" w:customStyle="1" w:styleId="2020">
    <w:name w:val="Основной текст (20)2"/>
    <w:rsid w:val="0094167E"/>
    <w:rPr>
      <w:b/>
      <w:bCs/>
      <w:noProof/>
      <w:sz w:val="25"/>
      <w:szCs w:val="25"/>
      <w:lang w:bidi="ar-SA"/>
    </w:rPr>
  </w:style>
  <w:style w:type="character" w:customStyle="1" w:styleId="1913">
    <w:name w:val="Основной текст (19)13"/>
    <w:rsid w:val="0094167E"/>
    <w:rPr>
      <w:rFonts w:ascii="Times New Roman" w:hAnsi="Times New Roman" w:cs="Times New Roman"/>
      <w:b/>
      <w:bCs/>
      <w:spacing w:val="0"/>
      <w:sz w:val="20"/>
      <w:szCs w:val="20"/>
      <w:lang w:bidi="ar-SA"/>
    </w:rPr>
  </w:style>
  <w:style w:type="character" w:customStyle="1" w:styleId="1912">
    <w:name w:val="Основной текст (19)12"/>
    <w:rsid w:val="0094167E"/>
    <w:rPr>
      <w:rFonts w:ascii="Times New Roman" w:hAnsi="Times New Roman" w:cs="Times New Roman"/>
      <w:b/>
      <w:bCs/>
      <w:noProof/>
      <w:spacing w:val="0"/>
      <w:sz w:val="20"/>
      <w:szCs w:val="20"/>
      <w:lang w:bidi="ar-SA"/>
    </w:rPr>
  </w:style>
  <w:style w:type="character" w:customStyle="1" w:styleId="1214">
    <w:name w:val="Основной текст (12)14"/>
    <w:rsid w:val="0094167E"/>
    <w:rPr>
      <w:rFonts w:ascii="Times New Roman" w:hAnsi="Times New Roman" w:cs="Times New Roman"/>
      <w:spacing w:val="0"/>
      <w:sz w:val="19"/>
      <w:szCs w:val="19"/>
      <w:lang w:bidi="ar-SA"/>
    </w:rPr>
  </w:style>
  <w:style w:type="character" w:customStyle="1" w:styleId="1213">
    <w:name w:val="Основной текст (12)13"/>
    <w:rsid w:val="0094167E"/>
    <w:rPr>
      <w:rFonts w:ascii="Times New Roman" w:hAnsi="Times New Roman" w:cs="Times New Roman"/>
      <w:noProof/>
      <w:spacing w:val="0"/>
      <w:sz w:val="19"/>
      <w:szCs w:val="19"/>
      <w:lang w:bidi="ar-SA"/>
    </w:rPr>
  </w:style>
  <w:style w:type="character" w:customStyle="1" w:styleId="1212">
    <w:name w:val="Основной текст (12)12"/>
    <w:rsid w:val="0094167E"/>
    <w:rPr>
      <w:rFonts w:ascii="Times New Roman" w:hAnsi="Times New Roman" w:cs="Times New Roman"/>
      <w:spacing w:val="0"/>
      <w:sz w:val="19"/>
      <w:szCs w:val="19"/>
      <w:lang w:bidi="ar-SA"/>
    </w:rPr>
  </w:style>
  <w:style w:type="character" w:customStyle="1" w:styleId="1211">
    <w:name w:val="Основной текст (12)11"/>
    <w:rsid w:val="0094167E"/>
    <w:rPr>
      <w:rFonts w:ascii="Times New Roman" w:hAnsi="Times New Roman" w:cs="Times New Roman"/>
      <w:noProof/>
      <w:spacing w:val="0"/>
      <w:sz w:val="19"/>
      <w:szCs w:val="19"/>
      <w:lang w:bidi="ar-SA"/>
    </w:rPr>
  </w:style>
  <w:style w:type="character" w:customStyle="1" w:styleId="1210">
    <w:name w:val="Основной текст (12)10"/>
    <w:rsid w:val="0094167E"/>
    <w:rPr>
      <w:rFonts w:ascii="Times New Roman" w:hAnsi="Times New Roman" w:cs="Times New Roman"/>
      <w:spacing w:val="0"/>
      <w:sz w:val="19"/>
      <w:szCs w:val="19"/>
      <w:lang w:bidi="ar-SA"/>
    </w:rPr>
  </w:style>
  <w:style w:type="character" w:customStyle="1" w:styleId="129">
    <w:name w:val="Основной текст (12)9"/>
    <w:rsid w:val="0094167E"/>
    <w:rPr>
      <w:rFonts w:ascii="Times New Roman" w:hAnsi="Times New Roman" w:cs="Times New Roman"/>
      <w:noProof/>
      <w:spacing w:val="0"/>
      <w:sz w:val="19"/>
      <w:szCs w:val="19"/>
      <w:lang w:bidi="ar-SA"/>
    </w:rPr>
  </w:style>
  <w:style w:type="character" w:customStyle="1" w:styleId="128">
    <w:name w:val="Основной текст (12)8"/>
    <w:rsid w:val="0094167E"/>
    <w:rPr>
      <w:rFonts w:ascii="Times New Roman" w:hAnsi="Times New Roman" w:cs="Times New Roman"/>
      <w:spacing w:val="0"/>
      <w:sz w:val="19"/>
      <w:szCs w:val="19"/>
      <w:lang w:bidi="ar-SA"/>
    </w:rPr>
  </w:style>
  <w:style w:type="character" w:customStyle="1" w:styleId="127">
    <w:name w:val="Основной текст (12)7"/>
    <w:rsid w:val="0094167E"/>
    <w:rPr>
      <w:rFonts w:ascii="Times New Roman" w:hAnsi="Times New Roman" w:cs="Times New Roman"/>
      <w:noProof/>
      <w:spacing w:val="0"/>
      <w:sz w:val="19"/>
      <w:szCs w:val="19"/>
      <w:lang w:bidi="ar-SA"/>
    </w:rPr>
  </w:style>
  <w:style w:type="character" w:customStyle="1" w:styleId="126">
    <w:name w:val="Основной текст (12)6"/>
    <w:rsid w:val="0094167E"/>
    <w:rPr>
      <w:rFonts w:ascii="Times New Roman" w:hAnsi="Times New Roman" w:cs="Times New Roman"/>
      <w:spacing w:val="0"/>
      <w:sz w:val="19"/>
      <w:szCs w:val="19"/>
      <w:lang w:bidi="ar-SA"/>
    </w:rPr>
  </w:style>
  <w:style w:type="character" w:customStyle="1" w:styleId="125">
    <w:name w:val="Основной текст (12)5"/>
    <w:rsid w:val="0094167E"/>
    <w:rPr>
      <w:rFonts w:ascii="Times New Roman" w:hAnsi="Times New Roman" w:cs="Times New Roman"/>
      <w:noProof/>
      <w:spacing w:val="0"/>
      <w:sz w:val="19"/>
      <w:szCs w:val="19"/>
      <w:lang w:bidi="ar-SA"/>
    </w:rPr>
  </w:style>
  <w:style w:type="table" w:styleId="aff4">
    <w:name w:val="Table Grid"/>
    <w:basedOn w:val="a1"/>
    <w:uiPriority w:val="59"/>
    <w:rsid w:val="004E61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e">
    <w:name w:val="Сетка таблицы1"/>
    <w:basedOn w:val="a1"/>
    <w:next w:val="aff4"/>
    <w:uiPriority w:val="59"/>
    <w:rsid w:val="00D456DF"/>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12543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4/04/02/sanitar-do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8A27D-6E24-49CD-8B89-86D530D3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46</Pages>
  <Words>18000</Words>
  <Characters>102603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120363</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Мария Кузьмина</cp:lastModifiedBy>
  <cp:revision>14</cp:revision>
  <cp:lastPrinted>2018-01-30T12:59:00Z</cp:lastPrinted>
  <dcterms:created xsi:type="dcterms:W3CDTF">2015-12-29T08:35:00Z</dcterms:created>
  <dcterms:modified xsi:type="dcterms:W3CDTF">2019-10-03T06:45:00Z</dcterms:modified>
</cp:coreProperties>
</file>